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0beb" w14:textId="aab0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2019 жылғы 13 желтоқсандағы № 55-282 "Алматы облысының 2020-2022 жылдарға арналған облыстық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2020 жылғы 21 қазандағы № 62-327 шешімі. Алматы облысы Әділет департаментінде 2020 жылы 2 қарашада № 5724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облыстық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облыстық мәслихатының "Алматы облысының 2020-2022 жылдарға арналған облыстық бюджеті туралы" 2019 жылғы 13 желтоқсандағы № 55-282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5371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6 қаңтарында Қазақстан Республикасының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облыстық бюджет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572 011 385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30 677 740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2 230 034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түсетін түсiмдер – 45 970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539 057 641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584 282 615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76 780 169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83 400 094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6 619 925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1 987 644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1 987 644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(-) 91 039 043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91 039 043 мың теңге.";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"164 179 156" саны "161 063 230" санына ауыстырылсын;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"57 641 503" саны "54 525 577" санына ауыстырылсын;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"33 705 119" саны "33 603 259" санына ауыстырылсын;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"5 934 253" саны "5 832 393" санына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"89 187 292" саны "88 796 416" санына ауыстырылсын;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"78 820 000" саны "78 429 124" санына ауыстырылсын;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"941 391" саны "957 309" санына ауыстырылсын;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"26 938 918" саны "27 003 684" санына ауыстырылсын.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"Бюджет, тарифтік саясат және заңдылықтың сақталуын қамтамасыз ету мәселелері бойынша" тұрақты комиссиясына жүктелсін.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енгiзiледi.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облыстық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облыстық мәслихаты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облыстық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қазаны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62-327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облыстық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13 желтоқсандағы "Алматы облысының 2020-2022 жылдарға арналған облыстық бюджеті туралы" № 55-282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облысының 2020 жылға арналған облыстық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6429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9"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572 011 385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30 677 740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26 539 780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26 539 780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2 233 810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2 233 810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1 904 150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1 717 537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2 230 034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219 177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164 358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1 874 737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1 874 737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539 057 641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143 606 723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143 606 723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395 450 918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395 450 918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412"/>
        <w:gridCol w:w="868"/>
        <w:gridCol w:w="868"/>
        <w:gridCol w:w="7043"/>
        <w:gridCol w:w="2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30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584 282 615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4 663 870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3 254 772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2 904 028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2 418 813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262 738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276 251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сатып алу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сатып алуды басқару саласындағы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795 056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795 056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514 774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3 518 354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256 727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256 727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176 434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3 261 627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1 246 512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объектілерді және аумақтарды табиғи және дүлей зілзалалардан инженерлік қорғау жөнінде жұмыстар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1 246 512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2 015 115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838 804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1 067 478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13 806 232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13 806 232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13 243 383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10 708 129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2 530 254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562 849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562 849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169 388 346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24 985 969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5 347 201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1 872 051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3 454 747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16 127 047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13 885 397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2 241 650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3 511 721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2 690 179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821 542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15 165 696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585 189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585 189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14 580 507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14 580 507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1 945 027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1 816 612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1 816 612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816 348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698 353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698 353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126 475 306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126 475 306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942 717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687 795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5 508 759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118 022 340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32 478 866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15 573 576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2 783 821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366 942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1 789 022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487 905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12 789 755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сейсмикалық күшейту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12 496 918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11 785 487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11 785 487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935 410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10 539 487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43 237 550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4 961 364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3 991 833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878 198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2 094 740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663 496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740 978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625 637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1 531 137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1 531 137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1 531 137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36 745 049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36 634 145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152 258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36 044 101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48 791 822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26 175 884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26 174 599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15 836 650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инженерлік-коммуникациялық инфрақұрылымды дамытуға және (немесе) жайластыруға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10 337 949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22 615 938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22 409 585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160 024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4 773 274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4 266 523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9 463 267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3 625 971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24 116 496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2 350 928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2 327 691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551 341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800 346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976 004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10 437 133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2 536 548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2 536 548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7 900 585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6 405 726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844 006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345 806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4 008 786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1 894 111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1 894 111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цифрлық технологиялар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1 282 582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жобалық басқару жөніндегі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325 866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технологиялар орталығы" мемлекеттік мекемесінің қызметін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835 147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7 079 049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284 338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265 938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6 171 281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5 843 248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623 430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543 985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11 515 380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5 850 203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5 850 203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5 505 043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5 665 177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5 665 177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5 665 177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55 548 278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49 860 007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42 435 467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1 587 200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дақылдардың өндірісін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3 876 115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527 646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жеміс дақылдарының бактериялық күйігін жұқтырған жойылған жеміс-жидек дақылдарын отырғызу мен өсіру шығындарын өтеу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122 627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621 176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 қолдан ұрықтандыратын, мал шаруашылығы өнiмi мен шикiзатын дайындайтын мемлекеттік пункттердi, ауыл шаруашылығы малын соятын алаңдарды, пестицидтердi, улы химикаттарды және олардың ыдыстарын арнайы сақтау орындарын (көмiндiлердi) ұстау және жөндеу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1 913 836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8 998 906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16 268 459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5 161 011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1 129 497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3 687 128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3 687 128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3 737 412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3 129 766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1 860 431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1 842 190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1 842 190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1 828 902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1 828 902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1 779 204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1 080 197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658 767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213 649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3 755 770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3 755 770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2 933 921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558 514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2 266 753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734 387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668 378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31 305 108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27 003 684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27 003 684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7 021 738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6 203 188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13 728 758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тұрақты ішкі әуетасымалдарды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3 483 709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3 483 709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3 302 477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20 921 357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8 687 435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кәсіпкерлік және индустриалдық-инновациялық даму басқармасы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8 687 435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2 835 725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1 361 899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ағымдағы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3 937 908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12 233 922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2 030 447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1 222 983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Мемлекеттік-жекешелік әріптестік жобалар бойынша мемлекеттік міндеттемелерді орындау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Мемлекеттік-жекешелік әріптестік жобалар бойынша мемлекеттік міндеттемелерді орындау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2 268 967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2 268 967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1 578 436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1 578 436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кәсіпкерлік және индустриалдық-инновациялық даму басқармасы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3 023 270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2 601 406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1 707 266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1 707 266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республикалық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121 055 187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121 055 187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121 055 187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110 686 334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9 596 561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76 780 169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83 400 094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63 959 698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63 959 698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2 392 506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2 392 506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19 547 560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19 547 560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12 571 571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12 571 571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29 252 349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29 146 737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 бюджеттік кредит түріндегі әлеуметтік қолдау ретінде тұрғын үй сертификаттарын беру үшін кредиттеу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10 367 292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10 367 292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10 367 292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10 367 292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8 333 887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3 781 819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2 481 819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2 481 819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кәсіпкерлік және индустриалдық-инновациялық даму басқармасы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кәсіпкерлік және индустриалдық-инновациялық даму басқармасы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асыруға "Даму" кәсіпкерлікті дамыту қоры" АҚ-ға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2197"/>
        <w:gridCol w:w="58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31"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6 619 925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6 619 925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6 619 925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6 619 883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808"/>
        <w:gridCol w:w="1704"/>
        <w:gridCol w:w="1704"/>
        <w:gridCol w:w="2879"/>
        <w:gridCol w:w="3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32"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1 987 644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1 987 644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1 987 644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1 987 644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1 273 809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1 273 809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7"/>
        <w:gridCol w:w="677"/>
        <w:gridCol w:w="677"/>
        <w:gridCol w:w="5652"/>
        <w:gridCol w:w="39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33"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426"/>
        <w:gridCol w:w="919"/>
        <w:gridCol w:w="3697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34"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-91 039 043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91 039 043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95 468 866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95 468 866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88 796 416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6 672 450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2 430 249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2 430 249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6 860 072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6 860 072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6 860 072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6 860 072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3 157 447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3 702 587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