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1ea5" w14:textId="8161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2020 жылғы 16 сәуірдегі № 171 "Акваөсіру (балық өсіру шаруашылығы) өнімділігін және өнім сапасын арттыруға субсидиялар көлемдерін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2020 жылғы 30 қарашадағы № 445 қаулысы. Алматы облысы Әділет департаментінде 2020 жылы 30 қарашада № 5789 болып тіркелді. Күші жойылды - Алматы облысы әкімдігінің 2021 жылғы 24 сәуірдегі № 164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"Акваөсіру (балық өсіру шаруашылығы) өнімділігін және өнім сапасын арттыруды субсидиялау қағидаларын бекіту туралы" 2018 жылғы 4 қазандағы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Премьер-Министрінің орынбасары – Қазақстан Республикасы Ауыл шаруашылығы министрінің бұйрығына (Нормативтік құқықтық актілерді мемлекеттік тіркеу тізілімінде № 17583 тіркелген) сәйкес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"Акваөсіру (балық өсіру шаруашылығы) өнімділігін және өнім сапасын арттыруға субсидиялар көлемдерін бекіту туралы" 2020 жылғы 16 сәуірдегі № 171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5484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21 сәуірінде Қазақстан Республикасы нормативтік құқықтық актілерінің эталондық бақылау банкінде жарияланған) қаулысына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 Әділет департаментінде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Алматы облысы әкімдігінің интернет-ресурсында оның ресми жарияланғаннан кейін орналастыруын;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өткеннен кейін он жұмыс күні ішінде Алматы облысы әкімі аппаратының мемлекеттік-құқық бөліміне осы тармақтың 1) және 2) тармақшаларында қарастырылған іс-шаралардың орындалуы туралы мәліметтерді ұсынуды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облысы әкімінің орынбасары С. Тұрдалиевке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қаулысына қосымша 2020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қарашасы № 445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2020 жылғы "16" сәуірдегі № 171 қаулысына қосымша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Акваөсіру (балық өсіру шаруашылығы) өнімділігін және өнім сапасын арттыруға субсидиялар көлемі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1049"/>
        <w:gridCol w:w="413"/>
        <w:gridCol w:w="2689"/>
        <w:gridCol w:w="2690"/>
        <w:gridCol w:w="1681"/>
        <w:gridCol w:w="1206"/>
        <w:gridCol w:w="2000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балық түрі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1(бір) килограмм өнімін өндіруге жұмсалатын азық шығынының нормативі (кг)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азығының 1(бір) кг үшін тиесілі субсидиялар сомасы (теңге)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көлемі (тонна)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</w:p>
          <w:bookmarkEnd w:id="10"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 (мың.теңге)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Албырт тұқымдас балықтар мен олардың будандары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Бекіре тұқымдас балықтар мен олардың будандары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балықтар мен олардың будандары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