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0ba4" w14:textId="9390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2017 жылғы 26 сәуірдегі № 14-83 "Алматы облыстық мәслихаты аппаратының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2020 жылғы 3 желтоқсандағы № 63-333 шешімі. Алматы облысы Әділет департаментінде 2020 жылы 8 желтоқсанда № 5794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облыстық маслихаты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облыстық мәслихатының "Алматы облыстық мәслихаты аппаратының қызметтік куәлігін беру қағидаларын және оның сипаттамасын бекіту туралы" 2017 жылғы 26 сәуірдегі № 14-83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4213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26 мамырында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Алматы облыстық мәслихаты аппаратының басшысы Е.Б. Курманбаевқа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облыстық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облыстық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