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b8a4" w14:textId="c33b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жергілікті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22 желтоқсандағы № 498 қаулысы. Алматы облысы Әділет департаментінде 2020 жылы 28 желтоқсанда № 5840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2019 жылғы 26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Республикасынның жергілікті мемлекеттік басқару және өзін-өзі басқару туралы" 2001 жылғы 23 қаңтардағы Қазақстан Республикасы Заңының 27-бабының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облысының жергілікті маңызы бар тарих және мәдениет ескерткіштерінің мемлекеттік тізімі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"Алматы облысының жергілікті маңызы бар тарих және мәдениет ескерткіштерінің мемлекеттік тізімін бекіту туралы" 2010 жылғы 27 сәуірдегі № 53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2010 жылдың 17 маусымында "Жетісу" және "Огни Алатау" газеттерінде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облысының мәдениет, архивтер және құжаттама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кейін, оны Алматы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мәліметтердің ұсынылуын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қауылының орындалуын бақылау Алматы облысы әкімінің орынбасары Р. Алиге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Райымқұлова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498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5558"/>
        <w:gridCol w:w="607"/>
        <w:gridCol w:w="4872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Атаулары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 түрі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жерлес-жауынгерлердің Даңқ мемориалы,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 ағаш" ғимараты, 1930 жыл (қазіргі Ілияс Жансүгіров атындағы тарихи-өлкетану музейі, 1991 жыл)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ескерткіші, 1993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Көкжайдақ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Танеке батыр кесенесі, ХІХ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Арасан-Қапал трассасынан 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Байғотанұлы Көтен-Тәуіп кесенесі,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жыл</w:t>
            </w:r>
          </w:p>
          <w:bookmarkEnd w:id="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Алматы-Өскемен трассасының бойында, Жансүгіров ауылынан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қаза болған жауынгерлер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Есеболатов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Германияны жеңу құрметіне орнатылған даңқ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бюсті,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одағының батыры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Нарсұтбай Есеболатовтың бюсті,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 жыл</w:t>
            </w:r>
          </w:p>
          <w:bookmarkEnd w:id="1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Есеболатов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жерлес-жауынгерлердің Даңқ монументі, 1948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жыл</w:t>
            </w:r>
          </w:p>
          <w:bookmarkEnd w:id="1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 Сараның мемориалды музейі,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 жыл</w:t>
            </w:r>
          </w:p>
          <w:bookmarkEnd w:id="1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бюсті, 1966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Ойтоған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Терібаев бюсті, 1991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соғысында қаза болғандардың ескерткіші, 2004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Мұхаметжан Тынышбаевтың бюсті, 2004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Қорғаннан тұрғызылған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ауылының 3-ші фермасының маңайы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ауылы, Арасан ауылынан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Сарыбұлақ ауылы, Бүйен өзенінің жағасында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Баян-Жүрек тауында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Сарқан-Жансүгіров трассасынан 2 км, Еңбек ауылынан оңтүстікке 600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Сарқан-Жансүгіров трассасынан солтүстікке 800 м, Еңбек ауылынан оңтүстік - шығысқа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Сағабүйен ауылы жолының бойында, Жансүгіров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  <w:bookmarkEnd w:id="1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Сағабүйен ауылы жолының бойында, Жансүгіров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 км</w:t>
            </w:r>
          </w:p>
          <w:bookmarkEnd w:id="1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Қорғандардан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ауылынан шығысқа 3 км, Сарқан қаласына қарай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шығысқа </w:t>
            </w:r>
          </w:p>
          <w:bookmarkEnd w:id="1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 трассасының оңтүстігіне 300 м, Жансүгіров ауылының оңтүстігіне 4-5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 трассасынан солтүстігіне 150 м, Жансүгіров ауылының оңтүстігіне 4,5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суреттер,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Жансүгіров ауылының оңтүстігіне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км</w:t>
            </w:r>
          </w:p>
          <w:bookmarkEnd w:id="1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 ауылы трассасынан солтүстікке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м, Жансүгіров ауылының оңтүстігіне 4,5 км</w:t>
            </w:r>
          </w:p>
          <w:bookmarkEnd w:id="1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тас қоршаулар,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Жансүгіров-Сағабүйен трассасынан солтүстікке 25 м, Жансүгіров ауылынан батысқа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ауылынан оңтүстікке 5 км, Жоңғар Алатау тау жотасы жолынан оңтүстікке 600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20,6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23,3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28,3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29,9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33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4,6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қорғаннан тұратын топырақ үйіндісі мен тастан қаланған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Сағабүйен ауылынан 6-7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қорғаннан тұратын топырақ үйіндісі мен тастан қаланған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ауылының жолымен Қапал ауылынан 11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бойынан 0,5 км, Қызылағаш ауылынан 7,9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қорғаннан тұратын топырақ үйіндісі мен тастан қаланған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қорғаннан тұратын топырақ үйіндісі мен тастан қаланған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бойынан 1,5 км, Қызылағаш ауылынан 9,3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ауыланан 5,2 км, Жансүгіров ауылы жолынан 30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қорғаннан тұратын топырақ үйіндісі мен тастан қаланған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Жансүгіров ауылы жолының бойында, Арасан ауылынан 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қорғаннан тұратын топырақ үйіндісі мен тастан қаланған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Сарқан қаласынан 30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1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ауылының жолымен Қапал ауылынан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қорғаннан тұратын топырақ үйіндісі мен тастан қаланған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ауылының жолымен Қапал ауылынан 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қорғаннан тұратын топырақ үйіндісі мен тастан қаланған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11,5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 бойында, Қызылағаш ауылынан 12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13,8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15,9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18,7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Қорғандардан тұратын топырақ үйіндісі мен тастан қаланған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1,2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1,8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8,3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Қызылағаш ауылынан 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ауылының жолымен Қапал ауылынан 25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ауылының жолымен Қапал ауылынан 15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қаласының жолынан батысқа Қапал ауылына жетпей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ауылының оңтүстік-шығыс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 ауылының шетінде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Қорғандардан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 жолының бойында, Қапал ауылынан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ауылының солтүстік-шығысы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ауылының жолымен Қапал ауылынан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қорғандардан тұрғызылған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1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ауылының жолымен Қапал ауылынан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ауылының жолымен Қапал ауылынан 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ауылының жолымен Қапал ауылынан 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ауылының жолымен Қапал ауылынан 12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ауылының маңы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 маңайында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Жансүгіров ауылы жолының бойында, Сағабүйен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км</w:t>
            </w:r>
          </w:p>
          <w:bookmarkEnd w:id="2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Сағабүйен ауылынан 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Сарқан қаласынан 19,2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боыйнда, Сарқан қаласынан 14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Сарқан қаласынан 16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 жолының бойында, Сарқан қаласынан 10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Сағабүйен ауылының шығысына 5,5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Сағабүйен ауылының шетіндегі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2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Бүйен өзенінен шығысқа, Сағабүйен ауылының оңтүстік-шығыс шетінде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Сағабүйен қалашығының Некрополі,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дәуірдің XII-XIV ғасырлары</w:t>
            </w:r>
          </w:p>
          <w:bookmarkEnd w:id="2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Сағабаүйен ауылының солтүстік шетінде, Алматы-Сарқан трассасының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Сағабүйен қалашығы, біздің дәуірдің XI-XIII ғасырлары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Бүйен өзенінің сол жағасында, Қапал ауылының батысына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Қызылғаш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 км, Қызылағаш-Жансүгіров жолының оңтүстік жағында</w:t>
            </w:r>
          </w:p>
          <w:bookmarkEnd w:id="2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тобы,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Сағабүйен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км, Сағабүйен-Жансүгіров трассасынан солтүстікке </w:t>
            </w:r>
          </w:p>
          <w:bookmarkEnd w:id="2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Керуен сарай (Төрткөл), біздің дәуірдің XII-XIV ғасырлары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Белгібай шатқалының шыға берісінде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Сағабүйен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км, Сағабуйен-Жансүгіров трассасының сол жағында</w:t>
            </w:r>
          </w:p>
          <w:bookmarkEnd w:id="2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Қаракүнгей І петроглифі,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ерте темір ғасыры, орта ғасырлар</w:t>
            </w:r>
          </w:p>
          <w:bookmarkEnd w:id="2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ауылының оңтүстігінен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Қаракүнгей ІІ петроглифі, қола дәуірі, ерте темір ғасыры, орта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ауылының оңтүстігінен 0,9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Қаракүнгей ІІІ петроглифі,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қола дәуірі, ерте темір ғасыры,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</w:t>
            </w:r>
          </w:p>
          <w:bookmarkEnd w:id="2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ауылының оңтүстігінен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Қаракүнгей ІV петроглифі,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қола дәуірі, ерте темір ғасыры,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</w:t>
            </w:r>
          </w:p>
          <w:bookmarkEnd w:id="2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Жансүгіров ауылының оңтүстік-батысынан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</w:t>
            </w:r>
          </w:p>
          <w:bookmarkEnd w:id="2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Қызылағаш ауылынан 15,2 км, Қызылағаш-Жансүгіров трассасының оң жағында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Қонақбай қонысы, XVI-XVIII ғасырлары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Жансүгіров-Арасан жолының оң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Сынтас I, қорған 1,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Арасан-Жансүгіров трассасының оңтүстік-шығысында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Сынтас I, қорған 2,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Арасан-Жансүгіров трассасының оңтүстік-шығысында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Сынтас I, қорған 3,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Арасан-Жансүгіров трассасының оңтүстік-шығысында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Сынтас I, қорған 4,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Арасан-Жансүгіров трассасының оңтүстік-шығысында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Сынтас I, қорған 5,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Арасан-Жансүгіров трассасының оңтүстік-шығысында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Сынтас I, қорған 6,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Арасан-Жансүгіров трассасының оңтүстік-шығысында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тобы,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Жансүгіров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  <w:bookmarkEnd w:id="3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қалашығы (Найманқала), XI-XII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Бүйен өзенінің сол жағасында, Арасан ауылынан солтүстік-шығысқа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Бәйгетөбе бейіті қорған 1,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Қапал-Арасан трассасының оң жағының оңтүстік-шығысында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 қорған 2 бейіті,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Қапал-Арасан трассасының сол жағының солтүстігінде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 қорған 3 бейіті,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Қапал-Арасан трассасының солтүстігінде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 қорған 4 бейіті,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Қапал-Арасан трассасының сол жағының солтүстік-батысында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 қорған 5 бейіті,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Қапал-Арасан трассасының оң жағының оңтүстік-шығысында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 қорған 6 бейіті,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Қапал-Арасан трассасының оң жағының оңтүстік-шығысында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 қорған 7 бейіті,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Қапал-Арасан трассасының оң жағының оңтүстігінде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Жұмахан Балапанов ескерткіші, 2007 жыл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Балапанов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жерлес-жауынгерлер ескерткіші, 1981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Бескөл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 үшін қаза болған күрескерлер ескерткіші, 1965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қорғаушылар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“Қабанбай батыр” тарихи-этнографиялық музейі, 1935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 үшін күрескендер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Тоқжайлау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жауынгерлер ескерткіші, 1974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 үшін күрескендер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 қорғанысы жауынгерлерінің бауырластар зираты, 1957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Көкжар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қорғаушылар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 мемориалы,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Жетісуда Кеңес үкіметін орнату үшін күрескендер ескерткіші, 1967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ескерткіші, 2000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қаласының кіре берісінде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ескерткіші, 2001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Үшарал қаласы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Ауған соғысында қаза тапқан жауынгерлер есерткіші, 2007 жыл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Үшарал қаласы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 ауылынан оңтүстікке 120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Ащыөзек өзенінің шығысына 150 м, Қабанбай батыр ауылы трассасының шығысына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ауылының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Тоқжайлау ауылының жолымен Көктұма ауылынан 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Тоқжайлау ауылының жолымен Көктұма ауылынан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Тоқты бекетінен 30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қорғаннан тұратын бейіт,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жолынан Тоқты бекетіне жетпей 16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Көктұма ауылы жолымен Ырғайты ауылының фермасынан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км</w:t>
            </w:r>
          </w:p>
          <w:bookmarkEnd w:id="3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қорғаннан тұратын бейіт,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жолынан Тоқты бекетіне жетпей 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қорғаннан тұратын бейіт,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жолынан Тоқты бекетіне жетпей 12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тауының батысына 2 км, Қызылащы ауылынан шығысына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ауылының солтүстік-шығыс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үйіндісі мен тастан тұратын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Теректі-Сапақ жолынан 30 м, Теректі ауылынан 400 м, фермадан 200 м, Теректі ауылының шығыс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ауылы аумағында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Шұбартөбе 2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Шұбартөбе шатқалында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Үйгентас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Шұбартөбе шатқалында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Қорғандардан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Көктұма ауылы жолының бойында, Ырғайты ауылының фермасынан 30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Көктұма ауылы жолының бойында, Ырғайты ауылының фермасынан 35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ауылынан оңтүстік-батысқа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ауыланан оңтүстік- батысқа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ауылынан батысқа 2,2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ауылынан батысқа 0,2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Неокрополь,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Тоқты қыстауынан солтүстік-батысқа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Тоқты қыстауынан солтүстік-батысқа 6,5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Тоқты қыстауынан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солтүстікке 7,5 км</w:t>
            </w:r>
          </w:p>
          <w:bookmarkEnd w:id="3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Тоқты қыстауынан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солтүстікке 5,6 км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жылдарында қаза болған батырлардың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 жыл</w:t>
            </w:r>
          </w:p>
          <w:bookmarkEnd w:id="3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Бақанас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Бақтыораз Бейсекбаев бюсті, 1998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Бақанас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бюсті, 1998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Бақанас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жылдар, Ұлы Отан соғысы жылдары қаза болған жауынгерлер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Балатопар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бюсті, 2003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Балатопар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бюсті, 1999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Желтораңғы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 қаза болған батырлар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Нұрмұхамед Бозжанов бюсті, 1998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қорғандардың қирандылары,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</w:t>
            </w:r>
          </w:p>
          <w:bookmarkEnd w:id="3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Бақанас ІІ және Орта-Бақанас өзендерінің арасындағы Балқаш көлінің маңайындағы құмдарда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қорғандардың қирандылары,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</w:t>
            </w:r>
          </w:p>
          <w:bookmarkEnd w:id="3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Бақанас өзенінің бастауынан 100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Суғару жүйесінің қалдықтары,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</w:t>
            </w:r>
          </w:p>
          <w:bookmarkEnd w:id="3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ауылының жолымен Бақанас ауылынан 30-33 км арасында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Нығайтылмаған ауылдар,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</w:t>
            </w:r>
          </w:p>
          <w:bookmarkEnd w:id="3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оң жақ жағалауындағы Бақанас шатқалында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Ақтам қорғандары (8),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3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Бақанас ауылының жолымен Қапшағай су қоймасынан 87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ауылдастар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жауынгерлер ескерткіші, 1986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жыл</w:t>
            </w:r>
          </w:p>
          <w:bookmarkEnd w:id="4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 жауынгерлер мемориалы, 1984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Төлен Қабыловтың бюсті,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Асысаға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ауылдастар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Ащыбұлақ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 жауынгерлер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болғандардың мемориалдық кешені,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Байсейіт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 жауынгерлер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Жаңашар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болғандардың мемориалдық кешені, 1983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Қаратұрық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болғандардың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ескерткіші, 1999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Қызылшарық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 жауынгерлер ескерткіші, 1965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 жауынгерлер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Маловодное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Жандосов бюсті, 1977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 жауынгерлер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Саймасай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үшін соғыста қаза болғандар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болғандар ескерткіші, 1965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Абдолла Розыбакиев бюсті, 1961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 жауынгерлер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 батырдың кешені, 2007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Таутүрген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бюсті, 1977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Абдолла Розыбакиев бюсті, 1977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 Вихрев бюсті, 1980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 Таиров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Жетісуда Кеңес үкіметін орнату үшін күрескен Ахметжан Шымболатов ескерткіші, 1968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 қаза болған жауынгерлер ескерткіші, 1988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Маметова ескерткіші, 1988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Шелек тарихи-өлкетану мұражайы,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 жыл</w:t>
            </w:r>
          </w:p>
          <w:bookmarkEnd w:id="4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Әлия Молдағұлова ескерткіші, 2008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Төле Кенжебаев ескерткіші, 2003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жерлес-жауынгерлер ескерткіші, 1973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Ассы-Саға ауылынан оңтүстік-батысқа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V бейіті, біздің дәуірге дейінгі VІ-ІV ғасырлар,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Метеопосттан оңтүстікке 400 м, Ассы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Обсерваториядан солтүстік-шығысқа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км, Ассы шатқалы</w:t>
            </w:r>
          </w:p>
          <w:bookmarkEnd w:id="4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солтүстік-шығысқа 300 м, Ассы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Обсерваториядан солтүстік-батысқа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км, Ассы шатқалы</w:t>
            </w:r>
          </w:p>
          <w:bookmarkEnd w:id="4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солтүстікке 3 км, Ассы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Обсерваториядан солтүстік-батысқа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км, Ассы шатқалы</w:t>
            </w:r>
          </w:p>
          <w:bookmarkEnd w:id="4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солтүстікке 4,2 км, Ассы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Обсерваториядан солтүстік-шығысқа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км, Ассы шатқалы</w:t>
            </w:r>
          </w:p>
          <w:bookmarkEnd w:id="4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Обсерваториядан солтүстік-шығысқа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км, Ассы шатқалы</w:t>
            </w:r>
          </w:p>
          <w:bookmarkEnd w:id="4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Обсерваториядан солтүстік-шығысқа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км, Ассы шатқалы</w:t>
            </w:r>
          </w:p>
          <w:bookmarkEnd w:id="4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өзенінің кепкен саласының оң жағалауында, солтүстікке 20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4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солтүстікке 4,2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4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солтүстікке 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5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асуы трассасынан оңтүстікке 10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солтүстік-батысқа 4,5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солтүстікке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5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қорған 3,5 км, ал соңғысы обсерваториядан солтүстік-шығысқа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км, Ассы шатқалында</w:t>
            </w:r>
          </w:p>
          <w:bookmarkEnd w:id="5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қорған 3,8 км, ал соңғысы обсерваториядан солтүстік-батысқа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км, Ассы шатқалында</w:t>
            </w:r>
          </w:p>
          <w:bookmarkEnd w:id="5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5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оңтүстікке 2 км, Ассы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5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шатқалы, Ассы өзенінің сол жағалауы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шығысқа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түркі уақыты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 жолынан оңтүстікке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Жылысай бейіті, біздің дәуірге дейін VІ-VІІ ғасырлар,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дәуірдің ІІІ ғасыры</w:t>
            </w:r>
          </w:p>
          <w:bookmarkEnd w:id="5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Обсерваториядан солтүстік-шығысқа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м, Жылысай шатқалынан 2,8 км</w:t>
            </w:r>
          </w:p>
          <w:bookmarkEnd w:id="5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Қорған, біздің дәуірге дейінгі VІ-ІV ғасырлар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оңтүстік-батысқа 500 м, Ассы-Түрген платосы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 бейіті ХVІІІ,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мыңжылдықтың екінші жартысы,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дәуірдің І мыңжылдығы </w:t>
            </w:r>
          </w:p>
          <w:bookmarkEnd w:id="5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Ассы жайлауы, Жылысай шатқалы, обсерваториядан солтүстік-шығысқа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км</w:t>
            </w:r>
          </w:p>
          <w:bookmarkEnd w:id="5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Жылысай қорғанды бейіті ХХV,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дәуіріміздің V ғасыры</w:t>
            </w:r>
          </w:p>
          <w:bookmarkEnd w:id="6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2,2 км, жолдан 150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обсерватория І,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солтүстік-шығысқа 1,8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бейіт, обсерватория ІІ, біздің дәуірге дейінгі І мыңжылдық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солтүстік-шығысқа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бейіт, обсерватория ІІІ,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солтүстік-шығысқа 1 км, жолдан солтүстік-батысқа 100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бейіт, обсерватория ІV, біздің дәуірге дейінгі І мыңжылдықтың ортасы,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дәуірі</w:t>
            </w:r>
          </w:p>
          <w:bookmarkEnd w:id="6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солтүстік-шығысқа 0,6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Қорғанды бейіт, обсерватория 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6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оңтүстік-шығысқа 100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Қорған, обсерватория VІ,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6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солтүстік-батысқа 70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Қорған, обсерватория VІІ,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дәуірге дейінгі ІІІ ғасыр – біздің дәуірдің V ғасыры </w:t>
            </w:r>
          </w:p>
          <w:bookmarkEnd w:id="6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оңтүстік-батысқа 0,48 км, жолдан оңтүстік-шығысқа 150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Бөлексаз "А",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солтүстік-шығысқа 1,4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Бөлексаз "В", біздің дәуірге дейін V ғасыр - біздің дәуірдің V ғасыры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солтүстік-батысқа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Бөлексаз "Г",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шығысқа 800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Қорғанды бейіт, Бөлексаз "Ж"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 ортасы – біздің дәуірдің І мыңжылдық</w:t>
            </w:r>
          </w:p>
          <w:bookmarkEnd w:id="6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шығысқа 2,8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Бөлексаз "Е",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дәуірдің І мыңжылдықтың ортасы</w:t>
            </w:r>
          </w:p>
          <w:bookmarkEnd w:id="6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шығысқа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Бөлексаз "Д",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6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солтүстік-шығысқа 1,2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Бөлексаз 3,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Бөлексаз шатқалы, обсерваториядан солтүстік-шығысқа 2,6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Қорғанды бейіт, біздің дәуірге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мыңжылдықтың ортасы</w:t>
            </w:r>
          </w:p>
          <w:bookmarkEnd w:id="6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солтүстік-шығысқа 1 км, жолдан солтүстік - батысқа 100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Бозінген І,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оңтүстік-батысқа 22 км, жолдан солтүстікке 230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Бозінген ІІ,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қорғандар, біздің дәуірге дейінгі V ғасыр - біздің дәуірдің V ғасыры</w:t>
            </w:r>
          </w:p>
          <w:bookmarkEnd w:id="6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 Қара-Арша өзенінен оңтүстік-батысқа 2,2 км, жолдан солтүстікке 2,6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Бозінген ІІІ,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оңтүстік-батысқа 1,5 км, жолдан солтүстікке 290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Бозінген ІV, 6 қорғандар, біздің дәуірге дейін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оңтүстік-батысқа 2,3 км, жолдан солтүстікке 350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Бозінген ІV, біздің дәуірге дейін ІІІ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оңтүстік-батысқа 2,1 км, жолдан солтүстікке 290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Қорғанды бейіт Бозінген VІІ, біздің дәуірге дейін V ғасыр - біздің дәуірдің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ғасыры</w:t>
            </w:r>
          </w:p>
          <w:bookmarkEnd w:id="7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оңтүстік-батысқа 2 км, жолдан солтүстікке 680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Бозінген VІІІ,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7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Кіші-Қара-Арша өзенінен оңтүстік-батысқа 1 км, жолдан солтүстікке 240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Бозінген ІХ,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 ІІ ғасыр, біздің дәуірге дейінгі ІІІ ғасырдың басы - біздің дәуірдің ІІІ ғасыры</w:t>
            </w:r>
          </w:p>
          <w:bookmarkEnd w:id="7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оңтүстік-батысқа 1,1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Бозінген Х,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оңтүстік-батысқа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Бозінген ХІ, біздің дәуірге дейінгі ІІІ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оңтүстік-батысқа 880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Қорғанды бейіт Бозінген ХІІ,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V ғасыры</w:t>
            </w:r>
          </w:p>
          <w:bookmarkEnd w:id="7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оңтүстік-батысқа 880 м, жолдан солтүстік-батысқа 150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Бозінген ХІІІ, біздің дәуірге дейінгі ІІІ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оңтүстік-батысқа 640 м, жолдан солтүстік-батысқа 80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Бозінген ХІV, біздің дәуірге дейінгі ІІІ ғасыр –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оңтүстік батысқа 480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Бозінген ХV, біздің дәуірге дейінгі V ғасыр -біздің дәуірдің ІІІ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батысқа 600 м, жолдан солтүстік-батысқа 300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Бозінген ХVІ, VІ-ХІІ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Бозінген шатқалы, Кіші-Қара-Арша өзенінен солтүстік-батысқа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Көкбастау І,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Көкбастау шатқалы, Кіші-Қара-Арша өзенінен солтүстік-батысқа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Көкбастау І, біздің дәуірге дейінгі І мыңжылдықтың ортасы- біздің дәуірдің І мыңжылдығы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Көкбастау шатқалы, Кіші-Қара-Арша өзенінен солтүстік-батысқа 450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Көкбастау ІІ, біздің дәуірге дейінгі І мыңжылдықтың аяғы - ерте орта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Көкбастау шатқалы, Кіші-Қара-Арша өзенінен солтүстік-батысқа 300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Көкбастау ІІІ,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Көкбастау шатқалы, Кіші-Қара-Арша өзенінен солтүстік-шығысқа 670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Көкбастау V, біздің дәуірдің І мыңжылдығының басы және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Көкбастау шатқалы, Кіші-Қара-Арша өзенінен солтүстік-батысқа 80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Қорғанды бейіт Жылысай І,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2,8 км, Бөлексаз өзенінен солтүстікке 50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Жылысай ІV, біздің дәуірге дейінгі V ғасыр - біздің дәуірдің ІІІ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3,1 км, Бөлексаз өзенінен солтүстікке 100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Жылысай V, біздің дәуірге дейінгі V ғасыр - біздің дәуірдіңV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 км, Бөлексаз өзенінен солтүстікке 800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Жылысай VІІ,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7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2,9 км, Бөлексаз өзенінен солтүстікке 350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бейіт, Жылысай VІІІ,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біздің дәуірге дейінгі ІІІ ғасыр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дәуірдің ІІІ ғасыры</w:t>
            </w:r>
          </w:p>
          <w:bookmarkEnd w:id="7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2,7 км, Бөлексаз өзенінен солтүстікке 360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Жылысай ІХ,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 км, Бөлексаз өзенінен солтүстікке 600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Жылысай 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7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3,3 км, Бөлексаз өзенінен солтүстікке 300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Жылысай ХІІ, біздің дәуірге дейін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км, жолдан солтүстікке 800 м</w:t>
            </w:r>
          </w:p>
          <w:bookmarkEnd w:id="7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Жылысай ХІІІ,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 км, жолдан солтүстікке 880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Жылысай ХІV, біздің дәуірге дейінгі V ғасыр –біздің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Жылысай ХV,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7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3,1 км, жолдан солтүстікке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Жылысай ХVІ,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орта ғасыр</w:t>
            </w:r>
          </w:p>
          <w:bookmarkEnd w:id="7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Жылысай ХVІІ, ерте орта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3,2 км, жолдан солтүстікке 950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Жылысай ХІХ, біздің дәуірдің І мыңжылдығының екінші жартысы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3,6 км, жолдан солтүстікке 1,6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Жылысай ХХ, біздің дәуірдің І мыңжылдығының екінші жартысы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3,6 км, жолдан солтүстікке 1,7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Жылысай ХХІ, біздің дәуірдің І мыңжылдығының екінші жартысы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Ассы жайлауы, Жылысай шатқалы, обсерваториядан солтүстік-шығысқа 3,7 км, жолдан солтүстікке 1,8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Жылысай ХХІІ,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 ІІІ ғасыр - біздің дәуірдің V ғасыры</w:t>
            </w:r>
          </w:p>
          <w:bookmarkEnd w:id="8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3,8 км, жолдан солтүстікке 1,7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Жылысай ХХІV,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дәуірдің І мыңжылдығының басы</w:t>
            </w:r>
          </w:p>
          <w:bookmarkEnd w:id="8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Ассы жайлауы, Жылысай шатқалы, обсерваториядан 4 км, жолдан солтүстікке 2,2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Қорғанды бейіт Жылысай ХХV, сақ-үйсін уақыты, біздің дәуірге дейінгі V ғасыр - біздің дәуірдің V ғасыры,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шатқалынан солтүстік-шығысқа 2,2 км, жолдан оңтүстікке 150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Қорғанды бейіт Жылысай ХХVІ, біздің дәуірге дейінгі V ғасыр - біздің дәуірдің V ғасыры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Жылысай шатқалы, обсерваториядан солтүстік-шығысқа 2,3 км, жолдан оңтүстікке 110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8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жайлауы, обсерваториядан солтүстікке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шатқалы, обсерваториядан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  <w:bookmarkEnd w:id="8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қорған, біздің дәуірге дейінгі ІІІ ғасыр - 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өзенінің оң жағалауында, жолдан оңтүстікке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шатқалы, обсерваториядан солтүстік-шығысқа 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Ассы ІІ, біздің дәуірге дейінгі ІІІ ғасыр - біздің дәуір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Ассы өзенінің кеуіп кеткен арнасының оң жағасында, өзеннен солтүстікке 20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Белшабдар-2,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ІІІ ғасыр, біздің дәуірдің І ғасыры</w:t>
            </w:r>
          </w:p>
          <w:bookmarkEnd w:id="8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Ащыбұлақ ауылынан батысқа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Ащыбұлақ ауылынан солтүстік-батысқа 4,5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Лавар қалашығы, біздің дәуірдің І - ІІІ ғасырлары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Лавар ауылының шетінде, Алматы-Шелек трассасының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Диқан ІІ бейіті, 189 қорғаннан тұрады,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8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Диқан ауылынан оңтүстік-шығысқа 0,75 км, Шелек өзенінің сол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Диқан ІІ бейіті, 57 қорғаннан тұрады, біздің дәуірдің І – ІІІ ғасырлары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Диқан ауылынан оңға 0,5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Диқан ІІІ бейіті, 51 қорғаннан тұрады, біздің дәуірдің І - ІІІ ғасырлары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Диқан ауылынан оңға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Диқан ІV бейіті, 361 қорғаннан тұрады, біздің дәуірдің І - ІІІ ғасырлары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Диқан ауылынан оңға 1,7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бейіті,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қаласының оңтүстік-батыс шетінде, Есік өзеннің сол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І бейіті, 17 қорғаннан тұрады,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қаласынан Түрген ауылына баратын жолдың сол жағында (55 және 56 км)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Түрген І, 1 топ,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ауылы, Садовая көшесінен солтүстікке 0,15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Түрген І, 3 топ,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ауылы, Садовая көшесінен батысқа 0,51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Түрген І, 4 топ,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ауылының №10 бригадасынан оңтүстік-батысқа 1,2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Түрген І, 5 топ,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Қайназар ауылы, Садовая көшесінен солтүстікке 0,7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Түрген І топ В (6), 2 қорғаннан тұрады,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көшесі, 17</w:t>
            </w:r>
          </w:p>
          <w:bookmarkEnd w:id="8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Түрген ІІ, 2 топ,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ауылы, Садовая көшесі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ІІ археологиялық кешені, қола дәуірі және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</w:t>
            </w:r>
          </w:p>
          <w:bookmarkEnd w:id="8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ІІ бейіті, 4 қорғаннан тұрады,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Есік қаласы жолының 57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Түрген -ІІ, І топ,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ауылы, Түрген ауылынан солтүстікке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км</w:t>
            </w:r>
          </w:p>
          <w:bookmarkEnd w:id="8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Түрген-ІІ, 2 топ,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ауылы, Түрген ауылынан солтүстік-батысқа 0,4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Түрген–ІІІ, 2 топ,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ауылы, Түрген ауылынан солтүстік-батысқа 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Қорғанды бейіт Түрген ІV, 4 топ,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8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ауылынан солтүстік-батысқа 1,1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Түрген ІV, 5 топ,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5,5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Көксай 1,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“Көксай” саяжайы, № 303 учаскесі, тау етегі алқабының солтүстік-батыс-оңтүстік-шығыс осінде орналасқан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Көксай 2,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қаласының "Көксай" саяжайының №72-73 учаскелері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Көксай 3, біздің дәуірге дейінгі V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қаласының "Көксай" саяжайының № 3-4 учаскелері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 Көксай 4,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қаласының "Көксай" саяжайын № 187-189 учаскелері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Көксай 5,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қаласындағы "Көксай" саяжайы № 195-209 учаскелері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Көксай 6, біздің дәуірге дейінгі І мыңжылдықтың ортасы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қаласының "Көксай" саяжайындағы №124-125 учаскелері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Қорғанды бейіт Көксай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9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 "Көксай" саяжайының № 4-53 учаскелері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бейіті, 3 топ,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нан комбинатынан солтүстік-батысқа 350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қорғаннан тұратын Рахат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ІІ ғасыр- біздің дәуірдің ІІ ғасыры</w:t>
            </w:r>
          </w:p>
          <w:bookmarkEnd w:id="9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Кайназар ауылынан Рахат ауылы жолының сол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Рахат-ІІ, 1 топ,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ауылы, Рахат ауылынан оңтүстік-шығысқа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Рахат ІІ, 3 топ,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мыңжылдықтың ортасы</w:t>
            </w:r>
          </w:p>
          <w:bookmarkEnd w:id="9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ауылы, Рахат ауылынан оңтүстік-шығысқа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Рахат ІІІ, І топ,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ауылы, Рахат ауылынан оңтүстік-шығысқа 0,9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шатқалы, обсерваториядан солтүстік-батысқа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</w:t>
            </w:r>
          </w:p>
          <w:bookmarkEnd w:id="9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Бөлексаз өзенінің бойындағы терассада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Азат, 1 топ,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ауылы, Азат ауылының батысы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Азат, ІІІ топ,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ауылы, Азат ауылынан батысында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Азат, VІІ топ,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ауылы, Азат ауылының батысында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Азат ХІ,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ауылы, Азат ауылынан солтүстік-батысқа 1,6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І шағын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9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Есік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Уәлиханов көшесінен солтүстікке 210 м, Пугачев көшесінен шығысқа 100 м </w:t>
            </w:r>
          </w:p>
          <w:bookmarkEnd w:id="9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біздің дәуірге дейінгі ІV-ІІІ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ауылынан 1,4 км, Красный Восток ауылы жолының сол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тобы, 3 шағын 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9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Есік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көшесінен солтүстікке 100 м</w:t>
            </w:r>
          </w:p>
          <w:bookmarkEnd w:id="9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Қайназар-ІІІ - ІV,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9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ауылынан солтүстік-батысқа 1,6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тас қорғаннан тұратын Бетағаш бейіті, біздің дәуірге дейінгі ІІ ғасыр – 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Қорам ауылынан оңтүстік-шығысқа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тас қорғаннан тұратын Бетағаш ІІ бейіті, біздің дәуірге дейінгі ІІ ғасыр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дәуірдің І ғасыры</w:t>
            </w:r>
          </w:p>
          <w:bookmarkEnd w:id="9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Қорам ауылынан оңтүстік –шығысқа 4,5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тас қорғаннан тұратын Бетағаш ІІІ бейіті, біздің дәуірге дейінгі ІІ ғасыр –біздің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Қорам ауылынан оңтүстік-шығысқа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ауылындағы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0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ауылының батыс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Қайназар, ерте темір дәуірі, біздің дәуірге дейінгі ІV ғасыр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ІV-ІІ ғасырлар</w:t>
            </w:r>
          </w:p>
          <w:bookmarkEnd w:id="10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ауылының батыс шеті, Түрген ауылынан Евгеньевка ауылына дейінгі жолдың екі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Көктөбе 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топ, біздің дәуірге дейінгі V ғасыр,</w:t>
            </w:r>
          </w:p>
          <w:bookmarkEnd w:id="10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Көктөбе ауылы, Алмалы ауылынан шығысқа 2,7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қорғаннан тұратын бейіт, біздің дәуірге дейінгі ІV-ІІІ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ауылынан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ІV-ІІІ ғасырлар</w:t>
            </w:r>
          </w:p>
          <w:bookmarkEnd w:id="10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ауылының шығысында, Түрген өзенінің арғы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біздің дәуірге дейінгі ІV-ІІІ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 тауында, Бартоғай мекенінен алыс емес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қорғаннан тұратын Қаракемер бейіті,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ІV-ІІІ ғасырлар</w:t>
            </w:r>
          </w:p>
          <w:bookmarkEnd w:id="10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өзенінің оң жағалауында, Түрген ауылының маңайы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Нығайтылған қоныс, біздің дәуірге дейінгі ІV-ІІІ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өзенінің оң жағалауында, Түрген ауылының маңайы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Жартастағы жазулар, біздің дәуірге дейінгі ІV-ІІІ ғасырлар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ауылының маңайы, Түрген тауында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қорғаннан тұратын Түрген ауылындағы бейіт, біздің дәуірге дейінгі V – ІV ғасыр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 ауылы жолында, Түрген ауылынан 3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қорғаннан тұратын бейіт, біздің дәуірге дейінгі ІV-ІІ ғасырлар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12 км, Евгеньевка ауылы жолының оң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Шелек І, 24 қорғаннан тұрады, біздің дәуірге дейінгі І-ІІІ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ауылының солтүстік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Шелек ІІ, 42 қорғаннан тұрады,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ІІІ ғасыр – біздің дәуірдің ІІІ ғасыры</w:t>
            </w:r>
          </w:p>
          <w:bookmarkEnd w:id="10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қорғаннан тұратын 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ауылының оңтүстік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Жуантөбе ауылынан шығысқа қарай, Шелек өзенінің оң жағалауында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біздің дәуірге дейінгі VІ-ІV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 жолынан солтүстік-батысқа 4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солтүстікке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шығысқа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0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оңтүстікке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0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солтүстік-шығысқа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0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обсерваториядан солтүстік-шығысқа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Дон-Жайлау-І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0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 34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Дон-Жайлау-ІІ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1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33,7 км </w:t>
            </w:r>
          </w:p>
          <w:bookmarkEnd w:id="11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Дон-Жайлау-ІІІ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1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км </w:t>
            </w:r>
          </w:p>
          <w:bookmarkEnd w:id="11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Дон-Жайлау-ІV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1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34,3 км </w:t>
            </w:r>
          </w:p>
          <w:bookmarkEnd w:id="11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Дон-Жайлау-V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1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35,0 км </w:t>
            </w:r>
          </w:p>
          <w:bookmarkEnd w:id="11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Дон-Жайлау-VІ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1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 км</w:t>
            </w:r>
          </w:p>
          <w:bookmarkEnd w:id="11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Дон-Жайлау-VІІ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2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 км</w:t>
            </w:r>
          </w:p>
          <w:bookmarkEnd w:id="12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Дон-Жайлау-VІІІ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2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 км</w:t>
            </w:r>
          </w:p>
          <w:bookmarkEnd w:id="12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І қонысы,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2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 34,6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І қонысы,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2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34,8 км </w:t>
            </w:r>
          </w:p>
          <w:bookmarkEnd w:id="12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ІІ қонысы,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2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36,7 км </w:t>
            </w:r>
          </w:p>
          <w:bookmarkEnd w:id="12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VІ бейіті,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36,4 км </w:t>
            </w:r>
          </w:p>
          <w:bookmarkEnd w:id="12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VІІІ бейіті,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 км</w:t>
            </w:r>
          </w:p>
          <w:bookmarkEnd w:id="13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ІХ бейіті,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34,8 км </w:t>
            </w:r>
          </w:p>
          <w:bookmarkEnd w:id="13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ХІ бейіті,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34,3 км </w:t>
            </w:r>
          </w:p>
          <w:bookmarkEnd w:id="13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ХІІ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  <w:bookmarkEnd w:id="13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33,7 км </w:t>
            </w:r>
          </w:p>
          <w:bookmarkEnd w:id="13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І бейіті,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км </w:t>
            </w:r>
          </w:p>
          <w:bookmarkEnd w:id="13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ІІ бейіті,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39,7 км </w:t>
            </w:r>
          </w:p>
          <w:bookmarkEnd w:id="13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32,5 км </w:t>
            </w:r>
          </w:p>
          <w:bookmarkEnd w:id="13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33,5 км </w:t>
            </w:r>
          </w:p>
          <w:bookmarkEnd w:id="13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ауыланан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38,0 км </w:t>
            </w:r>
          </w:p>
          <w:bookmarkEnd w:id="13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ауыланан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33,7 км </w:t>
            </w:r>
          </w:p>
          <w:bookmarkEnd w:id="14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ауыланан оңтүстік-шығысқа 33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43,8 км </w:t>
            </w:r>
          </w:p>
          <w:bookmarkEnd w:id="14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33,7 км </w:t>
            </w:r>
          </w:p>
          <w:bookmarkEnd w:id="14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32,8 км </w:t>
            </w:r>
          </w:p>
          <w:bookmarkEnd w:id="14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34,2 км </w:t>
            </w:r>
          </w:p>
          <w:bookmarkEnd w:id="14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 34,5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33,2 км </w:t>
            </w:r>
          </w:p>
          <w:bookmarkEnd w:id="14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км</w:t>
            </w:r>
          </w:p>
          <w:bookmarkEnd w:id="14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қорған,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 32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14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34,2 км </w:t>
            </w:r>
          </w:p>
          <w:bookmarkEnd w:id="14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Калкан руынан тарайтын қазақтың Ортқаныс руының этнографиялық бейіті, ХІХ-ХХ ғасырлары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31,5 км </w:t>
            </w:r>
          </w:p>
          <w:bookmarkEnd w:id="14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Көксай І қорғанды бейіті,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мыңжылдықтың ортасы</w:t>
            </w:r>
          </w:p>
          <w:bookmarkEnd w:id="15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Көксай саяжайы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Көксай ІІІ қорғанды бейіті,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 </w:t>
            </w:r>
          </w:p>
          <w:bookmarkEnd w:id="15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Көксай саяжайы, №187 Б учаскісінің қарсысында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Көксай ІV қорғанды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 </w:t>
            </w:r>
          </w:p>
          <w:bookmarkEnd w:id="15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Көксай саяжайы, № 0209 учаскесінен солтүстік-батысқа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Қорғанды бейіт,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Көксай саяжайы, № 147 учаскісінің қарсысында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Құрбандықты жерлеу кешені,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VІІІ ғасыр</w:t>
            </w:r>
          </w:p>
          <w:bookmarkEnd w:id="15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Пушкина көшесі, № 3 ықшам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Есік 2 саяжайы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Есік 2 саяжайы, № 457 учаскесінен оңтүстік-шығысына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қорған,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Есік 2 саяжайы, автодромның солтүстік - шығысында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Есік 2 саяжайы, №177 және №178 учаскелерінің арасында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Есік 2 саяжайы № 96 және № 97 учаскелерінің арасында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Есік 2 саяжайының № 47 учаскесі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ерте темір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қаласы, Есік 2 саяжайының солтүстік-шығысында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үйінің ғимараты, 1986 жыл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Константин Шестаковтың бюсті, 1960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 қаза болған 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жыл</w:t>
            </w:r>
          </w:p>
          <w:bookmarkEnd w:id="15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би ескерткіші, 2000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батыр кесенесі, 2005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Талдықорған-Қапал автожолынан 80 км, Ешкіөлмес тауының бауырайында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Бақтыбай Жолбарысұлының кесенесі,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 жыл</w:t>
            </w:r>
          </w:p>
          <w:bookmarkEnd w:id="15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квадраттық және сопақ қоршаулардан құралған Биғаш бейіті,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 жолында Биғаш ауылына жетпей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 жолында Биғаш ауылынан 3,8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топырақ үйінділерінен тұратын 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 жолында Биғаш ауылынан 5,7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топырақ үйінділерінен тұратын 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 жолында Биғаш ауылынан 6,6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ауылынан оңтүстік-батысқа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км, Жалғызағаш ауылынан оңтүстікке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км, Жалғызағаш-Рудничный трассасының 27 км солтүстік-шығысқа 250 м</w:t>
            </w:r>
          </w:p>
          <w:bookmarkEnd w:id="15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15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Даулбай шатқалы, Сарыбұлақ ауылының аумағында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Балбалтас,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Даулбай шатқалы, Сарыбұлақ ауылының аумағында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Жаман-Сарыбұлақ шатқалында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Көксу өзенінің жағалауында, Жалғызағаш ауылы маңайында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топырақ үйінділерінен тұратын 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 жолында, Жалғызағаш ауылынан солтүстік-батысқа 2,4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топырақ үйінділерінен тұратын 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 жолында Жалғызағаш ауылына жетпей 2,6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солтүстік-батысқа 3,2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Жалғызағаш ауылынан солтүстікке 1 км, шосседен 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</w:t>
            </w:r>
          </w:p>
          <w:bookmarkEnd w:id="15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15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Жалғызағаш ауылынан солтүстікке 1 км, шосседен 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 </w:t>
            </w:r>
          </w:p>
          <w:bookmarkEnd w:id="16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тобы,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эпоха</w:t>
            </w:r>
          </w:p>
          <w:bookmarkEnd w:id="16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ауылы, Телман ауылына трассасымен 6,7 км, трассадан солтүстікке 180 м, Төлеңгіт ауылынан оңтүстік-шығысқа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16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тобы,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6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ауылы, Телман ауылы бұрылысынан 6,7 км, Төлеңгіт ауылынан оңтүстік-шығысқа 2,5 км, жолдан солтүстікке 10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ауылы, Төлеңгіт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</w:t>
            </w:r>
          </w:p>
          <w:bookmarkEnd w:id="16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ежелгі темір ғасыры</w:t>
            </w:r>
          </w:p>
          <w:bookmarkEnd w:id="16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қаласынан 10 км, Қызылтас шатқалында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қорғаннан тұратын Қаратал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6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қаласынан Талдықорған қаласына баратын жолдың маңайында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қаласынан Талдықорған қаласына баратын жолдағы көпірдің маңайы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қорғандар тобынан тұратын Қаратал бейіті,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қаласынан Талдықорған қаласына баратын жолдағы көпірдің жаны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қорғаннан тұратын Қаратал бейіті,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өзенінен оңтүстік-шығысқа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16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өзенінің шыға берісінде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Нығайтылған қоныстар,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6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 зауытының жанында Қаратал өзенінің жағасында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 жолында Қарабұлақ ауылынан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 жолында Қарабұлақ ауылынан 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Алдаберегенов ауылы жолында Қарабұлақ ауылынан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Көкжазық ауылы жолында Қарабұлақ ауылынан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 жолында Қарабұлақ ауылынан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 жолында Қарабұлақ ауылынан 2,6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тобы,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км </w:t>
            </w:r>
          </w:p>
          <w:bookmarkEnd w:id="16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ауылынан оңтүстік-шығысқа 11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ауылынан оңтүстікке 7,5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ауылы бұрылысынан 700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өзенінің оң жағалауы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Көкжазык ауылы жолынан 300 м, Қарабұлақ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</w:t>
            </w:r>
          </w:p>
          <w:bookmarkEnd w:id="17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  <w:bookmarkEnd w:id="17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7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км </w:t>
            </w:r>
          </w:p>
          <w:bookmarkEnd w:id="17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 мен жазулар,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17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Қаратал, Тентек, Біже өзендерінің қосылған жерінен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Мұқыры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</w:t>
            </w:r>
          </w:p>
          <w:bookmarkEnd w:id="17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эпоха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ауылынан 11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Матай Байсов ауылынан 11,2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Баисов ауылы аумағында, Көксу өзенінің жағасында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Баисов ауылынан шығысқа 0,5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Баисов ауылынан 3,7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ауылынан 300 м, Көксу өзенінің жағасында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</w:t>
            </w:r>
          </w:p>
          <w:bookmarkEnd w:id="17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ауылынан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Байсов ауылынан 12 км, Көксу өзенінің жағасында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солтүстікке 700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ауылынан оңтүстік-батысқа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Жалғызағаш ауылынан оңтүстік-батысқа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Жалғызағаш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км, Биғаш ауылынан солтүстікке 800 м</w:t>
            </w:r>
          </w:p>
          <w:bookmarkEnd w:id="17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ауылынан оңтүстік-шығысқа 13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тобы,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солтүстікке 500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солтүстік-батысқа 2,7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солтүстікке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оңтүстік-шығысқа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оңтүстік-шығысқа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шығысқа 1,8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солтүстік-батысқа 4,5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ауылының солтүстік-батыс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шығысқа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оңтүстік-шығысқа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солтүстікке 700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Молалы станциясы жолында Сарыбұлақ ауылынан 11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</w:t>
            </w:r>
          </w:p>
          <w:bookmarkEnd w:id="17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Сарыбұлақ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</w:t>
            </w:r>
          </w:p>
          <w:bookmarkEnd w:id="17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бейіті,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көпірге жетпей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Сарыбұлақ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  <w:bookmarkEnd w:id="18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ауылының солтүстігінде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қант зауытынан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қаласынан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қаласынан 10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қаласынан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қаласынан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8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 ауылы жолынан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км, Сарыбұлақ ауылынан 1 км</w:t>
            </w:r>
          </w:p>
          <w:bookmarkEnd w:id="18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Сарыбұлақ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  <w:bookmarkEnd w:id="18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Сарыбұлақ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  <w:bookmarkEnd w:id="18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</w:t>
            </w:r>
          </w:p>
          <w:bookmarkEnd w:id="18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ауылынан 4,9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ауылынан 3,8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Көкжазық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км</w:t>
            </w:r>
          </w:p>
          <w:bookmarkEnd w:id="18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Көкжазық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</w:t>
            </w:r>
          </w:p>
          <w:bookmarkEnd w:id="18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Көкжазық ауылынан шығысқа 300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Текелі қаласынан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км</w:t>
            </w:r>
          </w:p>
          <w:bookmarkEnd w:id="18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қаласынан батысқа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қаласынан батысқа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қаласынан батысқа 2,6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жазулар,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Жалғызағаш ауылы, Теректі шатқалында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ауылынан оңтүстік-шығысқа 6 км, Теректі шатқалында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ауылынан 7-8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ауылынан 0,5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Ақтерек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Кеңестің Социалистік Республикалар Одағының 50 жылдығына орай, кеңес үкіметі күрескерлері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жыл</w:t>
            </w:r>
          </w:p>
          <w:bookmarkEnd w:id="18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Аққайнар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Таңбалы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батырлар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бюсті, 1976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 батыр ескерткіші, 2008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Алғадай Жамбылұлы бюсті, 2008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Тілендиев ескерткіші, 1999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кесенесі, 2006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 ауылы, Бесбатыр тауы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батырлар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Үңгіртас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бюсті, 1969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1941-1945 жылдар,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Үмбетәлі Кәрібаевтың музей үйі,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 жыл</w:t>
            </w:r>
          </w:p>
          <w:bookmarkEnd w:id="19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Үмбеталі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Үмбеталі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Үмбетәлі Кәрібаев кесенесі, 1996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Үмбетәлі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Мыңбаев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Саурық батыр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батырлар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би бюсті, 1992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Аронұлы кесенесі, 1996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Қаракастек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Қаракастек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Сәмен батыр ескерткіші, 2005 жыл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Қыдырбекұлы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батырлар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9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 ауылынан 9,8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темір дәуірі </w:t>
            </w:r>
          </w:p>
          <w:bookmarkEnd w:id="19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ауылынан солтүстік-батысқа 5,7 км, Ақсеңгір өзенінін сол жағалауда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темір дәуірі </w:t>
            </w:r>
          </w:p>
          <w:bookmarkEnd w:id="19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Ақсеңгір бекетінен оңтүстікке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Ақсеңгір бекетінен оңтүстікке 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ауылынан солтүстік-батысқа 4 км, Ақсеңгір өзенінін сол жақ жағалауда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ауылынан солтүстік-батысқа 4,7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Ақсеңгір ауылынан оңтүстікке 14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Ақсеңгір ауылынан онтүстікке 14,5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Алматы-Бішкек трассасымен Ақсеңгер өзенінің қиылысқан жерінен 2 км жерде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қорғаннан тұратын Ащысу бейіті,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дәуірімізге дейінгі ІІ мыңжылдық</w:t>
            </w:r>
          </w:p>
          <w:bookmarkEnd w:id="19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Қопа бекетінен 43 км, Ащысу ауылынан оңтүстік-батысқа 200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І бейіті, біздің дәуірімізге дейінгі ІІ мыңжылдық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 бекітінен солтүстік-батысқа 42 км, Ащысу ауылынан оңтүстік-батысқа 25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ІІ бейіті, 4 қорған, біздің дәуірге дейінгі ІІ мыңжылдық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Ащысу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солтүстік-батысқа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</w:t>
            </w:r>
          </w:p>
          <w:bookmarkEnd w:id="19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Ащысу ІІІ бейіті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қорған, біздің дәуірге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мыңжылдық </w:t>
            </w:r>
          </w:p>
          <w:bookmarkEnd w:id="19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бекетінен солтүстік батысқа 44 км, Ащысу ауылынан оңтүстік-батысқа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Ащысу ІV бейіті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қорған, біздің дәуірге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мыңжылдықтың басы </w:t>
            </w:r>
          </w:p>
          <w:bookmarkEnd w:id="19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ауылынан оңтүстік-батысқа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</w:t>
            </w:r>
          </w:p>
          <w:bookmarkEnd w:id="19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Дегерес ауылынан 3 км, Сұңқар ауылының жолында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 ауылынан 9 км, Сұңқар ауылының жолында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 ауылына жетпей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19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музейінен солтүстікке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0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музейінен оңтүстікке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Қопа І бейіті, біздің дәіурге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ғасыр</w:t>
            </w:r>
          </w:p>
          <w:bookmarkEnd w:id="20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бекетіне жетпей 11,7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бекетінен солтүстік-батысқа 46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Қастек ауылынан оңтүстік-батысқа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біздің дәуірге дейінгі VІ-ІV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Прудки ауылынан 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біздің дәуірге дейінгі VІ-ІV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Қастек ауылының шығыс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17 қорғаннан құрылған,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VІ-ІV ғасырлар</w:t>
            </w:r>
          </w:p>
          <w:bookmarkEnd w:id="20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Қастек ауылының солтүстік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№ 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</w:t>
            </w:r>
          </w:p>
          <w:bookmarkEnd w:id="20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Қарақыр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№ 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</w:t>
            </w:r>
          </w:p>
          <w:bookmarkEnd w:id="20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Қаншенгел ауылы, қошардан оңтүстікке 220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қорғаннан құралған, біздің дәуірге дейінгі V ғасыр</w:t>
            </w:r>
          </w:p>
          <w:bookmarkEnd w:id="20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Қарақыр шатқалы, Қопа бекетінен шығысқа 1,1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62,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Қарақар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63, біздің дәуірге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ғасыр</w:t>
            </w:r>
          </w:p>
          <w:bookmarkEnd w:id="20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Қарақыр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 № 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</w:t>
            </w:r>
          </w:p>
          <w:bookmarkEnd w:id="20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Қарақыр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</w:t>
            </w:r>
          </w:p>
          <w:bookmarkEnd w:id="20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Қарақыр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56 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ауылынан солтүстікке 1,2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75, 2 қорғаннан және 8 қоршаудан құралған, біздің дәуірге дейінгі Х-V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Қаншенгел ауылынан оңтүстік-батысқа 1,6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76, 3 қорғаннан және 1 қоршаудан құралған, біздің дәуірге дейінгі Х-V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ауылының оңтүстік-шығыс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77, біздің дәуірге дейінгі Х-V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ауылынан солтүстік - батысқа 1,1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Қаракастек ауылындағы орта ғасыр керуен-сарайының қирандылары,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ғасырлар</w:t>
            </w:r>
          </w:p>
          <w:bookmarkEnd w:id="20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Қаракастек ауылынан шығысқа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Қаракастек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</w:t>
            </w:r>
          </w:p>
          <w:bookmarkEnd w:id="21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Қаракастек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</w:t>
            </w:r>
          </w:p>
          <w:bookmarkEnd w:id="21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Қаракастек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  <w:bookmarkEnd w:id="21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Қаракастек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 км</w:t>
            </w:r>
          </w:p>
          <w:bookmarkEnd w:id="21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Қаракастек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 км</w:t>
            </w:r>
          </w:p>
          <w:bookmarkEnd w:id="21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10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Қаракастек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  <w:bookmarkEnd w:id="21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VІ-ІV ғасырлар</w:t>
            </w:r>
          </w:p>
          <w:bookmarkEnd w:id="21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Қаракастек ауылынан шығысқа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Қаракастек ауылынан батысқа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66, 2 корған және 4 қоршаудан құралған, біздің дәуірге дейінгі ХІ-ІV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Қопа-Қаншенгел бекеті трассасынан оңтүстікке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67, біздің дәуірге дейінгі ХІ-ІV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Қопа-Қаншенгел бекеті трассасының 91 км батысқа 6,2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№ 68, біздің дәуірге дейінгі V ғасыр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Қопа-Қаншенгел бекеті трассасының 91 км батысқа 5,7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69, біздің дәуірге дейінгі ХІ-V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Қопа-Қаншенгел бекеті трассасының 91 км батысқа 42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70, біздің дәуірге дейінгі ХІ-V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Қопа-Қаншенгел бекеті трассасының 92 км батысқа 300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 № 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ІV ғасыр</w:t>
            </w:r>
          </w:p>
          <w:bookmarkEnd w:id="21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Қопа-Қаншенгел бекеті трассасының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км батысқа 4,2 км</w:t>
            </w:r>
          </w:p>
          <w:bookmarkEnd w:id="21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ХІ-V ғасырлар</w:t>
            </w:r>
          </w:p>
          <w:bookmarkEnd w:id="21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Қопа-Қаншенгел бекеті трассасының 91 км батысқа 7,5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ғасыр</w:t>
            </w:r>
          </w:p>
          <w:bookmarkEnd w:id="22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Шилібастау бекетінен оңтүстік-шығысқа 10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біздің дәуірге дейінгі І-ІІІ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ауылынан шығысқа 1,2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9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және Үңгіртас ауылдарының арасындағы трассадан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</w:t>
            </w:r>
          </w:p>
          <w:bookmarkEnd w:id="22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58, 3 қорған,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Тамғалы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60, 1 қорған,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Қопа-Қаншенгел бекеті трассасының 88 км батысқа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74, 6 қоршаудан құралған,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Х-ІХ ғасырлар</w:t>
            </w:r>
          </w:p>
          <w:bookmarkEnd w:id="22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Қарақыр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77, 2 қорғаннан және 3 қоршаудан құралған, біздің дәуірге дейінгі ХІ- 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Қопа-Қаншенгел бекеті трассасынан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км батысқа 6,5 км</w:t>
            </w:r>
          </w:p>
          <w:bookmarkEnd w:id="22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Қалмықүй тас қоршауы,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Алатауының солтүстік беткейінде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ауылынан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ауылынан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ауылынан оңтүстікке 2,4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Самсы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</w:t>
            </w:r>
          </w:p>
          <w:bookmarkEnd w:id="22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Ұзынағаш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  <w:bookmarkEnd w:id="22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  <w:bookmarkEnd w:id="22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ауылынан батысқа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2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2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ауылынан батысқа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ІІ бейіті, біздің дәуірге дейінгі ІІІ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ауылына жетпей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 жолының екі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Жиренайғыр бекетінен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</w:t>
            </w:r>
          </w:p>
          <w:bookmarkEnd w:id="22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Жиренайғыр бекетінен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</w:t>
            </w:r>
          </w:p>
          <w:bookmarkEnd w:id="23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Жиренайғыр бекетінен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</w:t>
            </w:r>
          </w:p>
          <w:bookmarkEnd w:id="23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Тарғап ауылы жолының екі жағында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2 қорғаннан құралған,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3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бекетінен 17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бекетінен 18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Отар бекетінен 21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бекетінен 21,5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бекетінен 22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бекетінен 23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бекетінен 28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бекетінен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Тарғап ауылынан 2,3 км, Алматы қаласы жолының сол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Тарғап аулына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  <w:bookmarkEnd w:id="23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3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Тарғап ауылынан 15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 жолының оңтүстік-шығыс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40 қорғаннан құралған,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3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ауылынан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ауылынан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ауылынан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ауылының солтүстік-шығыс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2 қорған,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Каракастек ауылынан солтүстікке 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78, біздің дәуірге дейінгі ІІ-ІІІ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ауруханасынан 200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 және құрбан шалынатын жер № 79, біздің дәуірге дейінгі V ғасыр - біздің дәуірге дейінгі ІІІ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25-88 автобазадан батысқа 150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80, 7 қорған құралған,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V- ІV ғасырлар</w:t>
            </w:r>
          </w:p>
          <w:bookmarkEnd w:id="23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25-88 автобазадан солтүстік-батысқа 100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№ 81, 9 қорған құралған,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V- І ғасырлар</w:t>
            </w:r>
          </w:p>
          <w:bookmarkEnd w:id="23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ауылының солтүстік-батыс шетінде, фермадан оңтүстікке 60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бейіті,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Қалашық, ІХ-ХІІІ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ауылнан онтүстікке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ауылынан 5,8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ауылынан 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қорғаннан тұратын бейіт,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Ұзынағаш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</w:t>
            </w:r>
          </w:p>
          <w:bookmarkEnd w:id="23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қорғаннан тұратын 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ауылынан 10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қорғаннан тұратын 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Сұңқар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 км</w:t>
            </w:r>
          </w:p>
          <w:bookmarkEnd w:id="23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қорғанан тұратын бейіт,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Шиен ауылына жетпей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  <w:bookmarkEnd w:id="24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қорғанан тұратын 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Сұңқар ауылынан 2,6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ауылынан 4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</w:t>
            </w:r>
          </w:p>
          <w:bookmarkEnd w:id="24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 ауылына жетпей 3,2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 ауылына жетпей 3,7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Тоқаш Бокин ескерткіші, 1980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Фашистік Германияны жеңудің 30-жылдығына арналған ескерткіш,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жыл</w:t>
            </w:r>
          </w:p>
          <w:bookmarkEnd w:id="24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соғысының комсомол батырларын есте қалдырудың архитектуралық ансамблі, 1974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– Қапшағай трассасынан 22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Бұрындай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Гагарин бюсті, 1968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 </w:t>
            </w:r>
          </w:p>
          <w:bookmarkEnd w:id="24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 болған жерлес-жауынгерлерге естелік"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Қараой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 Отан соғысында қаза болған жауынгерлерге мәңгі естелік"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Түймебаев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 ұрпақ естелігі"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"Құтқарылған әлем есте сақтайды" ескерткішісі, 1975 жыл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аулынан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қорғаннан тұратын бейіт,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ауылына жетпей 8,8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ауылынан 11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дәуірге дейінгі VІ-ІV ғасырлар </w:t>
            </w:r>
          </w:p>
          <w:bookmarkEnd w:id="24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Бұрындай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</w:t>
            </w:r>
          </w:p>
          <w:bookmarkEnd w:id="24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ауылына жетпей 11,2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ауылынан 11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51 қорғаннан құралған, біздің дәуірге дейінгі VІІ-ІV ғасырлар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Қапшағай ГЭС-і плотинасынан батысқа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  <w:bookmarkEnd w:id="24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Петроглифтер , тастағы безендірулер, біздің дәуірге дейінгі І мыңжылдық – біздің дәуірдің І мыңжылдығы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Шенгелді ауылынан шығысқа 45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Бесшатыр бейіті, біздің дәуірге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VІІ-ІV ғасырлар</w:t>
            </w:r>
          </w:p>
          <w:bookmarkEnd w:id="24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қаласынан шығысқа 100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қоршаулар, біздің дәуірге дейінгі VІІ-ІV ғасырлар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шатқалында, Іле өзенінің сол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 шоқысынан солтүстік-шығысқа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үлкен Бесшатыр қорғаны,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</w:t>
            </w:r>
          </w:p>
          <w:bookmarkEnd w:id="24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Шенгелді ауылынан шығысқа 70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Бесшатыр қорғаны,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</w:t>
            </w:r>
          </w:p>
          <w:bookmarkEnd w:id="24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Шенгелді ауылынан шығысқа 70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будда қолтаңбалары, кейінгі орта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Шолақтау тауы, Тайғақ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кейінгі орта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Шамалған бекетінен солтүстікке 0,7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Жалпактас шатқалы, Күрті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Жалпактас шатқалынан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Жалпақтас шатқалынан оңтүстік-батысқа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шатқалының Жалпақтас шатқалымен қиылысында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Қапыбұлақ шатқалында, Қазыбек шатқалынан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Тастоған шатқалының сол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шатқалының сол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біздің дәуірдің І ғасыры –біздің дәуірге дейінгі І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ауылынан 13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5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ауылынан 29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дәуірге дейін І ғасыр – біздің дәуірдің І ғасыры </w:t>
            </w:r>
          </w:p>
          <w:bookmarkEnd w:id="25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Куртстрой ауылынан батысқа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дәуірге дейін І ғасыр – біздің дәуірдің І ғасыры </w:t>
            </w:r>
          </w:p>
          <w:bookmarkEnd w:id="25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ауылынан 17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21 қорғаннан тұратын,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 І ғасыр – біздің дәуірдің І ғасыры</w:t>
            </w:r>
          </w:p>
          <w:bookmarkEnd w:id="25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ауылынан 21,2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ауылынан 30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қорғандар, біздің дәуірге дейінгі І ғасыр – біздің дәуірдің І ғасыры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Шилібастау бекетінен солтүстік-шығысқа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біздің дәуірге дейін І ғасыр –біздің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ауылынан 19,3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біздің дәуірге дейін І ғасыр –біздің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ауылынан 20,4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Күрті өзенінің оң жағасында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ерте көшпенділер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Жалпақтас шатқалында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ерте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</w:t>
            </w:r>
          </w:p>
          <w:bookmarkEnd w:id="25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қорғаны,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ежелгі темір дәуірі </w:t>
            </w:r>
          </w:p>
          <w:bookmarkEnd w:id="25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ауылынан оңтүстік-шығысқа 1,7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ерте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км </w:t>
            </w:r>
          </w:p>
          <w:bookmarkEnd w:id="25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Тасатқан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құдығынан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км </w:t>
            </w:r>
          </w:p>
          <w:bookmarkEnd w:id="25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қорғаннан тұратын Күрті бейіті,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құдығынан 31,1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құдығынан 32,3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құдығынан 20,5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құдығынан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км </w:t>
            </w:r>
          </w:p>
          <w:bookmarkEnd w:id="25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5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құдығынан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км</w:t>
            </w:r>
          </w:p>
          <w:bookmarkEnd w:id="26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6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құдығынан 23,9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ежелгі темір дәуірі</w:t>
            </w:r>
          </w:p>
          <w:bookmarkEnd w:id="26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құдығынан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24,5 км </w:t>
            </w:r>
          </w:p>
          <w:bookmarkEnd w:id="26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6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құдығынан 26,3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6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құдығынан 30,7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темір дәуірі </w:t>
            </w:r>
          </w:p>
          <w:bookmarkEnd w:id="26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км </w:t>
            </w:r>
          </w:p>
          <w:bookmarkEnd w:id="26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құдығынан 22,2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құдығынан 22,5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құдығынан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км </w:t>
            </w:r>
          </w:p>
          <w:bookmarkEnd w:id="26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құдығынан 24,5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құдығынан 23,6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Күрті өзенінің оң жағалауында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би-батыр кесенесі, 1992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би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Мықтыбек би-батыр кесенесі, 1995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Қарынбай әулие кесенесі, 2004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Балпық би кесенесі, 1994 жыл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Кәлпе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Кәлпе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би кесенесі, 1996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Айту би кесенесі, 1996 жыл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және топырақтан үйілген бейіт 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 көлінің шығыс жағалауында, Үйқұм құмында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Сарықамыс шатқалы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шатқалы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қорғаннан құралған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қаласынан 18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қорғаннан құрылған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 км</w:t>
            </w:r>
          </w:p>
          <w:bookmarkEnd w:id="26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Қорғандардан құралған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қаласынан 19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Қорғандардан құралған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 км</w:t>
            </w:r>
          </w:p>
          <w:bookmarkEnd w:id="27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Қорғандардан құралған бейіт,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қаласынан 28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қаласынан 26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Омаров ескерткіші, 1972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Алмалыбақ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мүсіні, 1995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болғандар ескерткіші, 1970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батырлар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мәдениет үйінің ғимараты,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 жыл</w:t>
            </w:r>
          </w:p>
          <w:bookmarkEnd w:id="27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Қаскелең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Даңқ мемориалы,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Қаскелең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ескерткіші, 2006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Қаскелең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Маншүк Маметова бюсті, 1968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батырлардың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батырлары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Шамалған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соғысы батырларының ескерткішісі, 1957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Шамалған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Аңырақай шайқасына арналған ескерткіш, 2001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Шамалған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ескерткіші, 2006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Алматы-Бішкек жолынан 25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темір дәуірі </w:t>
            </w:r>
          </w:p>
          <w:bookmarkEnd w:id="27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оңтүстік-батысында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Кеміртоған ауылынан батысқа 500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Қаскелен қаласынан 3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Қаскелен қаласынан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</w:t>
            </w:r>
          </w:p>
          <w:bookmarkEnd w:id="27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Қаскелен қаласынан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</w:t>
            </w:r>
          </w:p>
          <w:bookmarkEnd w:id="27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Қаскелен қаласынан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  <w:bookmarkEnd w:id="27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Нығайтылмаған қоныстар,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қаласынан оңтүстік-батысқа 12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Қорғасын өндіру,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Қаскелен қаласынан оңтүстікке 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қорғаннан құралған бейіт,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Қаскелен қаласынан солтүстікке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Нығайтылған қоныс,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Көлащы ауылынан оңтүстік-шығысқа 1,4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Көлащы ауылынан солтүстік-батысқа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Көлащы ауылынан солтүстік-батысқа 2,6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7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Кемертоған ауылынан оңтүстік-батысқа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қорғаннан тұратын Тереңқара бейіті,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 ауылынын солтүстік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7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Құрылысшы ауылынан солтүстікке 2,7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27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Құрылысшы ауылынан солтүстікке 0,9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 ауылынан солтүстік-батысқа 1,7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Тереңқара қонысы, біздің дәуірге дейінгі Х-VІІІ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Аврора және Рыскулова көшелерінен солтүстік-батысқа 0,6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Төрткөл, біздің дәуірге дейінгі Х-VІІІ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Тереңқара өзенінің оң жағалауында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Таугул ауылының орталығынан оңтүстікке 1,1 км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ауданы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1966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1970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1980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"Ереуіл төбе ерлері", ұлт-азаттық көтерілісі ерлерінің ескерткіші,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жыл</w:t>
            </w:r>
          </w:p>
          <w:bookmarkEnd w:id="27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Ереуіл жері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"Ешкімде ұмытылмайды, ешнәрсе де ұмытылмайды"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"Отан үшін от кешкендердің даңқы мәңгі арта берсін" ескерткіші, 1974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"Ешкімде ұмытылмайды, ешнәрсе де ұмытылмайды" ескерткіші, 1974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"1941-1945 жылдары Ұлы Отан соғысында қаза болған жауынгерлер құрметіне" ескерткіші, 1973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Жалаңаш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"Ешкімде ұмтылмайды, ешнәрсе де ұмтылмайды"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дәуірдің ІІ-ІV ғасырлары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оңтүстікке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біздің дәуірдің І - ІІІ ғасырлары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1 км, Көксай шатқалында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– біздің дәуірдің І ғасыры</w:t>
            </w:r>
          </w:p>
          <w:bookmarkEnd w:id="28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</w:t>
            </w:r>
          </w:p>
          <w:bookmarkEnd w:id="28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№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– біздің дәуірдің І ғасыры</w:t>
            </w:r>
          </w:p>
          <w:bookmarkEnd w:id="28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</w:t>
            </w:r>
          </w:p>
          <w:bookmarkEnd w:id="28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№ 6, біздің дәуірге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ғасыр</w:t>
            </w:r>
          </w:p>
          <w:bookmarkEnd w:id="28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батысқа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қоршау № 6, қола дәуірі және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ауылы, қара жолдан солтүстікке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6 а, біздің дәуірге дейінгі V ғасыр-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батысқа 2,3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6 б, біздің дәуірге дейінгі V ғасыр - біздің дәуіріміздің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батысқа 2,1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7,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шығысқа 3,6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8, біздің дәуірге дейінгі V ғасыр –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шығысқа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 № 22,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солтүстік-шығысқа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км</w:t>
            </w:r>
          </w:p>
          <w:bookmarkEnd w:id="28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23,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</w:t>
            </w:r>
          </w:p>
          <w:bookmarkEnd w:id="28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№ 24, біздің дәуірге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ғасыр</w:t>
            </w:r>
          </w:p>
          <w:bookmarkEnd w:id="28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 2,7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25, біздің дәуірге дейінгі V ғасыр –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</w:t>
            </w:r>
          </w:p>
          <w:bookmarkEnd w:id="28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26, біздің дәуірге дейінгі V ғасыр –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солтүстік-шығысқа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</w:t>
            </w:r>
          </w:p>
          <w:bookmarkEnd w:id="28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27, біздің дәуірге дейінгі V ғасыр –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</w:t>
            </w:r>
          </w:p>
          <w:bookmarkEnd w:id="29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28, бейіт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дәуірге дейінгі V ғасыр – біздің дәуірдің V ғасыры </w:t>
            </w:r>
          </w:p>
          <w:bookmarkEnd w:id="29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шығысқа 2,7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29, біздің дәуірге дейінгі V ғасыр- біздің дәуірдің ІІ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шығысқа 2,8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30, біздің дәуірге дейінгі V ғасыр-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шығысқа 2,6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31,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шығысқа 2,7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32,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шығысқа 2,9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 № 34,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шығысқа 2,9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35,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км </w:t>
            </w:r>
          </w:p>
          <w:bookmarkEnd w:id="29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36,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оңтүстік-шығысқа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37,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шығысқа 4,9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38,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оңтүстік-шығысқа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3, қоршаулар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V ғасыры</w:t>
            </w:r>
          </w:p>
          <w:bookmarkEnd w:id="29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шығысқа 2,9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8 қорғаннан құралған,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– біздің дәуірдің V ғасыры</w:t>
            </w:r>
          </w:p>
          <w:bookmarkEnd w:id="29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шығысқа 2,7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дәуірдің ІІ-ІV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оңтүстікке 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дәуірдің ІІІ-V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оңтүстікке 1,5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петроглифтері, біздің дәуірдің ІІ-ІV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оңтүстікке 2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Құрайлы шатқалы </w:t>
            </w:r>
          </w:p>
          <w:bookmarkEnd w:id="29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 петроглифтері (плита ІІІ),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дәуірдің ІІ-ІV ғасырлар</w:t>
            </w:r>
          </w:p>
          <w:bookmarkEnd w:id="29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оңтүстікке 2,5 км, Құрайлы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петроглифтері (плита ІV), біздің дәуірдің ІІ-ІV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оңтүстікке 3 км, Құрайлы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қонысы 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3 км, Құрайлы шатқалы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Аспанқора бейіті, І-ІІІ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шығысқа 0,7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біздің дәуірдің ІІІ-V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оңтүстік-шығысқа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ІІІ бейіті, біздің дәуірдің ІІ-ІV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оңтүстікке 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 бейіті ІV, біздің дәуірге дейінгі ІІ-ІV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оңтүстікке 3,5 км, Құрайлы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бейіті ІV, біздің дәуірдің ІІІ-V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оңтүстік-шығысқа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</w:t>
            </w:r>
          </w:p>
          <w:bookmarkEnd w:id="29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8 қорғаннан құралған,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темір дәуірі </w:t>
            </w:r>
          </w:p>
          <w:bookmarkEnd w:id="29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оңтүстікке 700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 қорған,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оңтүстікке 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шығысқа 3,6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“Ақсай” бейіті, біздің дәуірге дейінгі ІІІ ғасыр – біздің дәуірдің ІІІ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ауылынан 6,7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қола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темір дәуірі </w:t>
            </w:r>
          </w:p>
          <w:bookmarkEnd w:id="29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ауылынан оңтүстікке 2,7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қола дәуірі, ежелгі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ауылынан оңтүстікке 6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қорғаннан және қоршаудан тұратын бейіт, біздің дәуірге дейінгі V ғасыр - біздің дәуірдің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 км </w:t>
            </w:r>
          </w:p>
          <w:bookmarkEnd w:id="30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қорғанан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</w:t>
            </w:r>
          </w:p>
          <w:bookmarkEnd w:id="30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км </w:t>
            </w:r>
          </w:p>
          <w:bookmarkEnd w:id="30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</w:t>
            </w:r>
          </w:p>
          <w:bookmarkEnd w:id="30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батысқа 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қорғаннан тұратын қорғандар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–біздің дәуірдің І ғасыры</w:t>
            </w:r>
          </w:p>
          <w:bookmarkEnd w:id="30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солтүстік-шығысқа 2,7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V ғасыры</w:t>
            </w:r>
          </w:p>
          <w:bookmarkEnd w:id="30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шығысқа 2,7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қорғаннан тұратын қорғандар,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 V ғасыр - І біздің дәуірдің ғасыр</w:t>
            </w:r>
          </w:p>
          <w:bookmarkEnd w:id="30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солтүстік-шығысқа 2,6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дәуірге дейінгі V ғасыр </w:t>
            </w:r>
          </w:p>
          <w:bookmarkEnd w:id="30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оңтүстік-шығысқа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қорғаннан тұратын қорғандар,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І ғасыры</w:t>
            </w:r>
          </w:p>
          <w:bookmarkEnd w:id="30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V ғасыры</w:t>
            </w:r>
          </w:p>
          <w:bookmarkEnd w:id="30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шығысқа 3,1 км, жолдың солтүстігінде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дәуірге дейінгі V ғасыр - 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шығысқа 3,2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және қаланулар,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V ғасыры</w:t>
            </w:r>
          </w:p>
          <w:bookmarkEnd w:id="31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шығысқа 3,3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Шеңберлі және тікбұрышты қаланулар,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дәуірге дейінгі V ғасыр - біздің дәуірдің - V ғасыры </w:t>
            </w:r>
          </w:p>
          <w:bookmarkEnd w:id="31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шығысқа 3,4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 65,5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біздің дәуір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шығысқа 2,7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дәуірге дейінгі V ғасыр - 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шығысқа 3,5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дәуірге дейінгі V ғасыр - 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ауылынан батысқа 2,5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солтүстік-шығысқа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ауылының оңтүстігіне 4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Алматы-Нарынқол жолының 195 км батысқа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оңтүстікке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оңтүстікке 2,3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оңтүстікке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шығысқа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1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Ақбейік ауылынан 0,9 км, Сарыжаз ауылы жолының оң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аумағында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және қоныс,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1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Тасашы ауылынан оңтүстікке 1,5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өзенінің сол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темір дәуірі </w:t>
            </w:r>
          </w:p>
          <w:bookmarkEnd w:id="31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өзенінің сол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90, біздің дәуірге дейін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ауылының 3- фермасынан оңтүстікке 500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91, біздің дәуірге дейін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Қарақара фермасынан шығысқа 3 км, Кеген ауылынан солтүстік-шығысқа 4,5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№ 92, біздің дәуірге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ғасыр</w:t>
            </w:r>
          </w:p>
          <w:bookmarkEnd w:id="31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ауылынан 3,5 км, Кеген-Түп жолынан шығысқа 180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№ 93,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 V ғасыр</w:t>
            </w:r>
          </w:p>
          <w:bookmarkEnd w:id="31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ауылының сүт фермасынан оңтүстік-батысқа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50, біздің дәуірге дейін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Құлықтау шатқалы, Ұзынбұлақ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</w:t>
            </w:r>
          </w:p>
          <w:bookmarkEnd w:id="31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қорғанды бейіт, біздің дәуірге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ғасыр</w:t>
            </w:r>
          </w:p>
          <w:bookmarkEnd w:id="31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Құлықтау шатқалы, Ұзынбұлақ ауылынан оңтүстік-батысқа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қорғанды бейіт, біздің дәуірге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ғасыр</w:t>
            </w:r>
          </w:p>
          <w:bookmarkEnd w:id="31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Құлықтау шатқалы, Ұзынбұлақ ауылынан оңтүстік-шығысқа 3,2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қорғаннан тұратын бейіт, біздің дәуірге дейін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Құлықтау шатқалы, Ұзынбұлақ ауылынан оңтүстік-шығысқа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қорғаннан тұратын бейіт,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Құлықтау шатқалы,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оңтүстікке 2,7 км </w:t>
            </w:r>
          </w:p>
          <w:bookmarkEnd w:id="32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қорғанды бейіт, біздің дәуірге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ғасыр</w:t>
            </w:r>
          </w:p>
          <w:bookmarkEnd w:id="32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Құлықтау шатқалы, Ұзынбұлақ ауылынан оңтүстік-шығсқа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өзенінің сол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Құлықтау шатқалы, Ұзынбұлақ ауылынан оңтүстік-шығысқа 3,7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№ 82,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Көлсай көлі алдындағы плотинасынан солтүстікке 1,5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Көлсай шатқалынан батысқа 100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қорғаннан тұратын бейіт,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Көлсай орман шаруашылығынан батысқа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Көлсай шатқалы, Көлсай орман шаруашылығынан оңтүстікке 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қорғаннан және 6 қоршаудан құралған бейіт,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Көлсай орман шаруашылығынан батысқа 1,5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қорғаннан тұратын бейіт, біздің дәуірге дейінгі V ғасыр - біздің дәуірдің V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Көлсай шатқалы, Көлсай орман шаруашылығынан оңтүстікке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Тасашы ауылынан батысқа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ауылынан солтүстік-шығысқа 7,5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ауылынан оңтүстік-шығысқа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Мазарлар,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ауылынан солтүстікке 27 км, Шонжы ауылы жолының екі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2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2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6 км, Кеген ауылы жолының екі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2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 аумағында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2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6,7 км, Кеген ауылы жолының екі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2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2,8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4,4 км, Кеген ауылы жолында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1,7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ауылының солтүстік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ауылынан 12,5 км, Ақбейік ауылы жолының сол жақ беті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ауылынан 17,5 км, Ақбейік ауылы жолының сол жақ беті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Қираған ғимараттар,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ауылынан 7 км, Кеген мен Қарқара ауылы жолдары бойында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ауылынан 2,3 км, Шонжы ауылы жолының оң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ауылынан 3,4 км, Шонжы ауылы жолының сол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ауылынан 3,3 км, Шонжы ауылы жолынан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ауылынан 2,5 км, Шонжы ауылы жолынан оңға 0,5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өзенінің оң жағалауында, Кеген Арасаны маңайында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ауылынан шығысқа 12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ауылына баратын жолдағы Кеген ауылынан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қорғаннан тұратын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ауылына баратын жолдағы Кеген ауылынан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ауылына баратын жолдағы Кеген ауылынан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ауылынан 5,9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ауылынан солтүстік-шығысқа 5,5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71 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ауылының оңтүстік шетінде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ауылынан батысқа 25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стелласы,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ауылынан шығысқа 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өндірісі,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ауылынан солтүстік-шығысқа 20 км, Темірлік өзенінің жоғарғы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өндірісі,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ауылынан солтүстік-шығысқа 16 км, Кеңбұлақ және Тұйықсу өзендерінің жоғарғы ағысында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2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ауылынан солтүстік-шығысқа 12 км, Кеңбұлақ және Тұйықсу өзендерінің жоғарғы ағысында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2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ауылынан батысқа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</w:t>
            </w:r>
          </w:p>
          <w:bookmarkEnd w:id="32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Құлықтау шатқалы, Ұзынбұлақ ауылынан оңтүстік-шығысқа 3,7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85, біздің дәуірге дейінгі V ғасыр- 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ауылынан батысқа 1,5 км, Қарқара ауылынан 24 км батысқа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І ғасыры</w:t>
            </w:r>
          </w:p>
          <w:bookmarkEnd w:id="33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ауылынан, солтүстік-батысқа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І ғасыры</w:t>
            </w:r>
          </w:p>
          <w:bookmarkEnd w:id="33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ауылынан, солтүстік-батысқа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І ғасыры</w:t>
            </w:r>
          </w:p>
          <w:bookmarkEnd w:id="33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ауылынан батысқа 1 км, 3-фермадан шығатын жолдан батысқа 23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№ 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І ғасыры</w:t>
            </w:r>
          </w:p>
          <w:bookmarkEnd w:id="33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ауылынан оңтүстік-шығысқа 350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 ғасыр - біздің дәуірдің V ғасыры</w:t>
            </w:r>
          </w:p>
          <w:bookmarkEnd w:id="33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ауылынан батысқа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Түменбай ауылынан шығысқа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Шелек өзенінің сол жақ сағасының оң жақ жағалауында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Тоғызбұлақ ауылынан солтүстікке 3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Тоғызбұлақ ауылынан шығысқа 600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Тоғызбұлақ ауылынан оңтүстікке 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Тоғызбұлақ ауылынан шығысқа 1,5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Тоғызбұлақ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км </w:t>
            </w:r>
          </w:p>
          <w:bookmarkEnd w:id="33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Тоғызбұлақ ауылының солтүстік шетінде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және қорғасын өндірісі,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дәуірі </w:t>
            </w:r>
          </w:p>
          <w:bookmarkEnd w:id="33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ауылының шоқысынан оңтүстік-шығысқа 600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ауылының оңтүстік бөлігіндегі көшесінде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солтүстік-шығысқа 600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қорғаннан тұратын бейіт, 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дәуірі</w:t>
            </w:r>
          </w:p>
          <w:bookmarkEnd w:id="33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ауылының оңтүстік бөлігінде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қорғаннан тұратын бейіт, 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дәуірі</w:t>
            </w:r>
          </w:p>
          <w:bookmarkEnd w:id="33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ауылынан батысқа 400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шығысқа 300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шығысқа 200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оңтүстік-шығысқа 500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оңтүстікке 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 қоршау,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оңтүстікке 1,5 км, Құлық тауының етегінде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оңтүстікке 100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ерте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оңтүстік-батысқа 750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Құлық тауының етегінде, Ұзынбұлақ ауылынан оңтүстік-батысқа 800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ерте темір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оңтүстікке 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оңтүстікке 2,5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Қираған құрылыстар,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3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Тау-Шелек өзенінің сол жағалауы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өнімдері,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4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 ауылының солтүстігінде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Балқытылған пештердің қалдықтары,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 ауылының оңтүстігінде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жазулар,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4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шатқалында, Ирсу өзенінің алқабында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Балбалтастар,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34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шатқалында, Ирсу өзенінің алқабында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нығайтылмаған қоныстар,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Шырғанақ шатқалында, Шырғанақ өзенінің жағасында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ежелгі темір дәуірі</w:t>
            </w:r>
          </w:p>
          <w:bookmarkEnd w:id="34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Шелек өзенінің сол жағасында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"Ешкімде ұмытылмайды, ештеңе де ұмытылмайды"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жыл</w:t>
            </w:r>
          </w:p>
          <w:bookmarkEnd w:id="34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"Ешкімде ұмтылмайды, ештеңе де ұмтылмайды" ескерткіші, 1970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Қоянкөз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 ескерткіші,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бюсті, 1996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жылдарында қаза болғандарға арналған мемориалы,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1975 жыл </w:t>
            </w:r>
          </w:p>
          <w:bookmarkEnd w:id="34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Шанханай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қорғандары,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 ауылының жолынан солға 100 м, Сарыөзек бекетінен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км </w:t>
            </w:r>
          </w:p>
          <w:bookmarkEnd w:id="34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қорғаны,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 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қорғаннан тұратын бейіт,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 км </w:t>
            </w:r>
          </w:p>
          <w:bookmarkEnd w:id="34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км </w:t>
            </w:r>
          </w:p>
          <w:bookmarkEnd w:id="34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км</w:t>
            </w:r>
          </w:p>
          <w:bookmarkEnd w:id="34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Алтынемел асуы жолынан 200 м, Ақбастау ауылынан 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 км </w:t>
            </w:r>
          </w:p>
          <w:bookmarkEnd w:id="35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Алтынемел асуы жолының бойында, Ақбастау ауылына жетпей 400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км, Ақбастау ауылына жетпей 200 м </w:t>
            </w:r>
          </w:p>
          <w:bookmarkEnd w:id="35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ауылынан батысқа 0,5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ауылының шетінде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0,7 км, Тастыөзек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 жол бойында, Ақбастау ауылынан 21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 жол бойында, Ақбастау ауылынан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км, Жаңалық ауылы жолынан 50 км </w:t>
            </w:r>
          </w:p>
          <w:bookmarkEnd w:id="35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 жолының бойында, Алтынемел асуынан 24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28,7 км </w:t>
            </w:r>
          </w:p>
          <w:bookmarkEnd w:id="35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26,3 км </w:t>
            </w:r>
          </w:p>
          <w:bookmarkEnd w:id="35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км </w:t>
            </w:r>
          </w:p>
          <w:bookmarkEnd w:id="35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 жолынан 0,6 км, 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</w:t>
            </w:r>
          </w:p>
          <w:bookmarkEnd w:id="35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 жолынан 0,5 км, 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км </w:t>
            </w:r>
          </w:p>
          <w:bookmarkEnd w:id="35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 жолынан 300 м, Алтынемел асуынан 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 жолынан 1 км, 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6,2 км </w:t>
            </w:r>
          </w:p>
          <w:bookmarkEnd w:id="35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 жолыының бойында, 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км</w:t>
            </w:r>
          </w:p>
          <w:bookmarkEnd w:id="35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 жолының бойында, Алтынемел асуынан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км</w:t>
            </w:r>
          </w:p>
          <w:bookmarkEnd w:id="36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 жолының бойында, 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 км</w:t>
            </w:r>
          </w:p>
          <w:bookmarkEnd w:id="36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Жаркент-Сарыөзек жолының бойында, Алтынемел 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</w:t>
            </w:r>
          </w:p>
          <w:bookmarkEnd w:id="36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 шыңдарының аралығындағы шатқалда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 жолының бойында, Ақбастау ауылынан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Аралтөбе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км</w:t>
            </w:r>
          </w:p>
          <w:bookmarkEnd w:id="36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шығысқа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батысқа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оңтүстік-батысқа 2,1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шығысқа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36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Айыр-Кезең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батысқа 500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солтүстік-батысқа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Арқарлыдан оңтүстік-батысқа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солтүстік-батысқа 2,2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ауылылнан солтүстік-батысқа 6,7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 және екі қоршау,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батысқа 10,2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Сарыбастау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батысқа 10,5 км.</w:t>
            </w:r>
          </w:p>
          <w:bookmarkEnd w:id="36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батысқа 11,1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батысқа 11,6 км, Арқарлы ауылынан оңтүстік-батысқа 400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батысқа 10,6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батысқа 12,5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13,1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солтүстік-батысқа 13,7 км, Сарыөзек ауылынан оңтүстікке 24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солтүстік-батысқа 14,2 км, Арқарлы асуынан батысқа 500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ауылының солтүстік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ауылынан батысқа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ауылынан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ауылынан 27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ауылынан оңтүстік-шығысқа 2,6 км, Арқарлы -Қоғалы жолынан 600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  <w:bookmarkEnd w:id="36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ауылынан оңтүстік-шығысқа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Сарыөзек-Көксу жолынан оңтүстікке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ауылынан оңтүстікке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ауылынан солтүстікке 3 км, Сарыөзек-Арқарлы жолынан оңтүстікке 700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ауылынан шығысқа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ауылынан батысқа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ауылынан 8 км, Алтынемел асуы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ауылының батыс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шығысқа 13,7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шығысқа 14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9 км, Самен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</w:t>
            </w:r>
          </w:p>
          <w:bookmarkEnd w:id="36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шығысқа 9,5 км, Самен ауылынан солтүстік-шығысқа 25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шығысқа 9,6 км, Самен ауылынан солтүстік-шығысқа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Самен ауылынан шығысқа 63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Самен ауылынан шығысқа 13,2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шығысқа 13,4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оңтүстік-шығысқа 14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шығысқа 14,5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оңтүстік-шығысқа 12,7 км, Самен ауылынан шығысқа 63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шығысқа 14,9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шығысқа 5,5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Шеңберлі қоршау,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шығысқа 15,6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</w:t>
            </w:r>
          </w:p>
          <w:bookmarkEnd w:id="36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Бесшатыр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ауылынан шығысқа 101 км, Іле өзені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ауылынан шығысқа 81 км, Іле өзені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жағалауында, Іле ауылынан 84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жағалауында, Іле ауылынан 85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ауылынан шығысқа 137 км, Іле өзенінің оң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тобынан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  <w:bookmarkEnd w:id="36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ауылынан шығысқа 142 км, Іле өзенінің оң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қорғандар тобынан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  <w:bookmarkEnd w:id="37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ауылынан шығысқа 147 км, Іле өзенінің оң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тобынан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  <w:bookmarkEnd w:id="37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6,6 км, Беріктас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ауылынан 83 км, Іле өзені жағалауынан солтүстікке 88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37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7,6 км, Беріктас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қорғанан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 4,2 км, Терісаққан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 км, Терісаққан ауылы жолының бойында</w:t>
            </w:r>
          </w:p>
          <w:bookmarkEnd w:id="37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 км, Терісаққан ауылы жолының бойында</w:t>
            </w:r>
          </w:p>
          <w:bookmarkEnd w:id="37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км, Терісаққан ауылының жол бойында</w:t>
            </w:r>
          </w:p>
          <w:bookmarkEnd w:id="37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км, Терісаққан ауылы жолының бойында</w:t>
            </w:r>
          </w:p>
          <w:bookmarkEnd w:id="37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 5,7 км, Терісаққан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Коғалы ауылынан 6 км, Терісаққан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 6,8 км, Терісаққан ауылы жолынан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 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 7,1 км, Терісаққан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 8,7 км, Терісаққан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км, Терісаққан ауылы жолының бойында</w:t>
            </w:r>
          </w:p>
          <w:bookmarkEnd w:id="37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 асуына баратын жолда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 8,5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9,3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18,8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14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10,5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7,5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қорғанды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7,2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қола дәуірі</w:t>
            </w:r>
          </w:p>
          <w:bookmarkEnd w:id="37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7,3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10,6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8,3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6,6 км., Беріктас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пен тастан қомдалған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ауылы жолының бойында, Көксу ауылынан 7,6 км.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өндірісі,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37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10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Қорғаннан тұратын бейіттер,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38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оңтүстік-батысқа 25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8,2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18,9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19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Көксу ауылынан батысқа 18,3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6,3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Көксу ауылынан батысқа18,9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тобы,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14,3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батысықа 7,5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8,5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18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батысқа 10,8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 солтүстік-батысқа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Қоғалы-Архарлы трассасынан солтүстік-шығысқа 1,7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ауылынан солтүстік-батысқа 850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Петроглифтер,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ауылынан солтүстікке 1,8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Петроглифтер,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ауылының аумағы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 км</w:t>
            </w:r>
          </w:p>
          <w:bookmarkEnd w:id="38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Петроглифтер,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 аумағы, фермадан оңтүстікке 16,4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оңтүстікке 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 фермасынан оңтүстік-батысқа 6,5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оңтүстік-шығысқа 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Қарашоқы ауылынан шығысқа 5,2 км, фермадан батысқа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</w:t>
            </w:r>
          </w:p>
          <w:bookmarkEnd w:id="38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 км, ферманың батысына 1 км</w:t>
            </w:r>
          </w:p>
          <w:bookmarkEnd w:id="38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солтүстік-шығысқа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км</w:t>
            </w:r>
          </w:p>
          <w:bookmarkEnd w:id="38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ауылының аумағы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солтүстік-батысқа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 км</w:t>
            </w:r>
          </w:p>
          <w:bookmarkEnd w:id="38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ауылы, фермадан солтүстік-шығысқа 15,8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Қарашоқы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км</w:t>
            </w:r>
          </w:p>
          <w:bookmarkEnd w:id="38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солтүстік-шығысқа 12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ауылының аумағы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оңтүстікке 5 км, фермадан солтүстік-шығысқа 150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және қоршаулар,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38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оңтүстік-шығысқа 18,7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оңтүстік-шығысқа 15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шығысқа 6,3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шығысқа 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</w:t>
            </w:r>
          </w:p>
          <w:bookmarkEnd w:id="38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оңтүстікке 300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шығысқа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шығысқа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шығысқа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Жидебай өзенінен солтүстікке, Қарашоқы ауылынан 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</w:t>
            </w:r>
          </w:p>
          <w:bookmarkEnd w:id="38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оңтүстік-шығысқа 1 км, Жидебай өзенінен оңтүстікке 400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шығысқа 14,5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шығысқа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оңтүстік-шығысқа 14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шығысқа 700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Көктал ауылынан 90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 жолының бойында, Көктал ауылынан 92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 жолының бойында, Көктал ауылынан 93,3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 жолында, Көктал ауылынан 94,4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 жолының бойында, Көктал ауылынан 37,8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Қираған қоныстар,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Қоянкөз ауылы жолында, Қарашоқы ауылынан 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ауылының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ауылына жетпей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39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Жаңалық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</w:t>
            </w:r>
          </w:p>
          <w:bookmarkEnd w:id="39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Сарыөзек-Көксу трассасында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Сарыөзек-Көксу трассасында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  <w:bookmarkEnd w:id="39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 ауылынан оңтүстікке 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Сарыөзек-Архарлы трассасынан 73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Сарыөзек-Архарлы трассасынан 73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Сарыөзек-Архарлы трассасынан оңтүстікке 80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 оңтүстік-батысқа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оңтүстік-батысқа 4,3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батысқа 12,3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Шеңберлі тас қоршаулар,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39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оңтүстік-батысқа 13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ауылынан оңтүстік-батысқа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 км</w:t>
            </w:r>
          </w:p>
          <w:bookmarkEnd w:id="39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 оңтүстік-батысқа 26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км, Жаркент қаласы жолынынан 300 м</w:t>
            </w:r>
          </w:p>
          <w:bookmarkEnd w:id="39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жолының бойында, Сарыөзек ауылынан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  <w:bookmarkEnd w:id="39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</w:t>
            </w:r>
          </w:p>
          <w:bookmarkEnd w:id="39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  <w:bookmarkEnd w:id="39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км</w:t>
            </w:r>
          </w:p>
          <w:bookmarkEnd w:id="39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  <w:bookmarkEnd w:id="40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Қорғандардан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0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</w:t>
            </w:r>
          </w:p>
          <w:bookmarkEnd w:id="40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км</w:t>
            </w:r>
          </w:p>
          <w:bookmarkEnd w:id="40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км</w:t>
            </w:r>
          </w:p>
          <w:bookmarkEnd w:id="40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Қызылтас тауларында, Терісаққан ауылынан батысқа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ауылынан оңтүстік-батысқа 25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Талдыбұлақ ауылы жолының бойында, Терісаққан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 км</w:t>
            </w:r>
          </w:p>
          <w:bookmarkEnd w:id="40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қола дәуірі</w:t>
            </w:r>
          </w:p>
          <w:bookmarkEnd w:id="40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 жолының бойында, Терісаққан ауылынан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қола дәуірі</w:t>
            </w:r>
          </w:p>
          <w:bookmarkEnd w:id="40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Тастыөзек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</w:t>
            </w:r>
          </w:p>
          <w:bookmarkEnd w:id="40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0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 жолының бойында, Терісаққан ауылынан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 жолының бойында, Тастыөзек ауылынан 1,2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 жолының бойында, Терісаққан ауылынан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ауылы жолының бойында, Терісаққан ауылынан 3,4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ауылының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Талдыбұлақ ауылы жолының бойында, Терісаққан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</w:t>
            </w:r>
          </w:p>
          <w:bookmarkEnd w:id="41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 жолының бойында, Терісаққан ауылынан 5,4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 жолының бойында, Тастыөзек ауылынан 0,6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 жолының бойында, Тастыөзек ауылынан 0,5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 жолының бойында, Тастыөзек ауылынан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 жолының бойында, Тастыөзек ауылынан 0,9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 жолының бойында, Тастыөзек ауылынан 2,1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ауылының батыс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және Шұбар ауылдарының арасындағы Терісаққан өзенінің алқабында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тобынан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1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 жолының бойында, Талды ауылынан 12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Сарыөзек-Архарлы трассасынан солтүстікке 700 м, Тастыөзек ауылынан солтүстік-шығысқа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Тастыөзек ауылынан оңтүстік-батысқа 150 м, трассадан оңтүстікке 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Тастыөзек ауылынан оңтүстік-батысқа 800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Алтынемел-Қоғалы трассасында, Тастыөзек ауылынан солтүстік-шығысқа 600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ауылының оңтүстік шетінде, Шанханай ауылынан солтүстік-батысқа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</w:t>
            </w:r>
          </w:p>
          <w:bookmarkEnd w:id="41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 жолында, Шұбар ауылынан 14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 жолында, Шұбар ауылынан 1,6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 жолының бойында, Шұбар ауылынан 2,8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 жолында, Шұбар ауылынан 3,3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 жолында, Шұбар ауылынан 6,4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1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Тайғақ шатқалынан 6 км жоғары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Қызылауыз шатқалынан 65 км, Шолақтау тауларында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  <w:bookmarkEnd w:id="41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Шенгелді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</w:t>
            </w:r>
          </w:p>
          <w:bookmarkEnd w:id="41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 жолында, Шұбар ауылынан 300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Түрксібтің оңтүстік және 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бөлігінің түйіскен жеріндегі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ескерткіш, 1977 жыл</w:t>
            </w:r>
          </w:p>
          <w:bookmarkEnd w:id="41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бекеті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Нақыспек Байшапанов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</w:t>
            </w:r>
          </w:p>
          <w:bookmarkEnd w:id="41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бекеті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жылдарында қаза болған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 жыл</w:t>
            </w:r>
          </w:p>
          <w:bookmarkEnd w:id="41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З.Тамшыбаева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Мұсабек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Сеңгірбаев бюсті, 1954 жыл</w:t>
            </w:r>
          </w:p>
          <w:bookmarkEnd w:id="41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жылдарында қаза болған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жыл</w:t>
            </w:r>
          </w:p>
          <w:bookmarkEnd w:id="42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Балпық би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 мәрте "Даңқ" орденінің иегері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Темірғали Исабаев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жыл </w:t>
            </w:r>
          </w:p>
          <w:bookmarkEnd w:id="42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Иван Шадрин ескерткіші, 2000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ескерткіші, 2000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жауынгерлер ескерткіші,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1975 жыл </w:t>
            </w:r>
          </w:p>
          <w:bookmarkEnd w:id="42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Нұрмолда Алдабергеновтың ескерткіш-кесенесі, 1973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Мұқры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 Жапсарбаев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жыл</w:t>
            </w:r>
          </w:p>
          <w:bookmarkEnd w:id="42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Мұқры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"Дөнгене" немесе "Екі өгіз" орта ғасыр қалашығы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өзенінің жағасында, қант заводының аумағында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ауылы, қант зауытынан 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ауылының батыс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 км</w:t>
            </w:r>
          </w:p>
          <w:bookmarkEnd w:id="42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</w:t>
            </w:r>
          </w:p>
          <w:bookmarkEnd w:id="42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  <w:bookmarkEnd w:id="42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 км</w:t>
            </w:r>
          </w:p>
          <w:bookmarkEnd w:id="42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 км</w:t>
            </w:r>
          </w:p>
          <w:bookmarkEnd w:id="42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 км</w:t>
            </w:r>
          </w:p>
          <w:bookmarkEnd w:id="42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</w:t>
            </w:r>
          </w:p>
          <w:bookmarkEnd w:id="43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 км</w:t>
            </w:r>
          </w:p>
          <w:bookmarkEnd w:id="43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  <w:bookmarkEnd w:id="43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км</w:t>
            </w:r>
          </w:p>
          <w:bookmarkEnd w:id="43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  <w:bookmarkEnd w:id="43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  <w:bookmarkEnd w:id="43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</w:t>
            </w:r>
          </w:p>
          <w:bookmarkEnd w:id="43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  <w:bookmarkEnd w:id="43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  <w:bookmarkEnd w:id="43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</w:t>
            </w:r>
          </w:p>
          <w:bookmarkEnd w:id="43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өндірісі,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</w:t>
            </w:r>
          </w:p>
          <w:bookmarkEnd w:id="44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км</w:t>
            </w:r>
          </w:p>
          <w:bookmarkEnd w:id="44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  <w:bookmarkEnd w:id="44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км</w:t>
            </w:r>
          </w:p>
          <w:bookmarkEnd w:id="44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  <w:bookmarkEnd w:id="44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Қадырбай бейіті топырақтан және тастан құралған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</w:t>
            </w:r>
          </w:p>
          <w:bookmarkEnd w:id="44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ауылының батыс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тобы,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оңтүстік-батысқа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оңтүстік-шығысқа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  <w:bookmarkEnd w:id="44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оңтүстік-шығысқа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оңтүстік-шығысқа 1,8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оңтүстікке 100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оңтүстік-батысқа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ауылының бейітінен оңтүстікке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</w:t>
            </w:r>
          </w:p>
          <w:bookmarkEnd w:id="44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ауылынан оңтүстікке 22,5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оңтүстік-батысқа 2,5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 солтүстік-шығысқа 3,2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ауылынан солтүстік-шығысқа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Алматы-Талдықорған трассасынан оңтүстік-батысқа 300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Орнықты қоныс,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және Кіші Біже өзенінің тоғысында, Қызылтоған шатқалында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ауылынан оңтүстік-батысқа 2,7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корған,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ауылынан оңтүстік-батысқа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ауылынан оңтүстік-батысқа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ауылынан солтүстік-батысқа 4,5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ауылынан оңтүстік-батысқа 13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ауылынан оңтүстікке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Мукры-Талапты трассасынан оңтүстікке 95 м, плотинадан батысқа 300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және қоршаулар,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ауылынан оңтүстік-шығысқа 1 км, плотинадан батысқа 800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шеңберлі тасты қаланулар,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4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ауылынан батысқа 5 км, фермадан оңтүстікке 800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тобы,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ауылынан оңтүстікке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қорған,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ауылының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ауылынан оңтүстік-шығысқа 6 км, плотинадан оңтүстік-шығысқа 4,2 км, фермадан солтүстік-шығысқа 600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ауылынан оңтүстік-шығысқа 5 км, плотинадан оңтүстік-шығысқа 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ауылынан оңтүстікке 200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ауылынан оңтүстік-шығысқа 5,5 км, плотинадан оңтүстік-шығысқа 3,7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ауылынан батысқа 400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ауылынан оңтүстік-шығысқа 6,4 км, фермадан оңтүстік-шығысқа 300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ауылынан 5 км, Мамбет ауылына оңтүстік-шығысқа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км, фермадан оңтүстікке 500 м</w:t>
            </w:r>
          </w:p>
          <w:bookmarkEnd w:id="44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45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ауылынан оңтүстік-шығысқа 2,5 км, плотинадан оңтүстік-шығысқа 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45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ауылынан солтүстік-батысқа 4 км, фермадан солтүстікке 1,5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45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ауылынан оңтүстік-шығысқа 1,5 км, Көксу өзенінің жағалауындағы плотинада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ауылынан оңтүстік-шығысқа 6,5 км, Талапты ауылынан солтүстік-батысқа 5,4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Мамбет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км, Талапты ауылынан солтүстік-батысқа қарай 8,4 км, плотинадан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</w:t>
            </w:r>
          </w:p>
          <w:bookmarkEnd w:id="45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Мұқыры ауылынан оңтүстікке 24,5 км, Алматы-Талдықорған трассасынан 100 м батысқа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өзені жағасының оңтүстігіндегі фермадан солтүстік-шығысқа 400 м, Көксу өзеніне Ащыбұлақ өзені құятын жерінен 1,5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 ескерткіші, 1967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үй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халық суретшісі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Әбілхан Қастеевтің ескерткіші, 1980 жыл</w:t>
            </w:r>
          </w:p>
          <w:bookmarkEnd w:id="45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үй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Жабаев бюсті, 1975 жыл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Ақжазық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соғысы жылдарында қаза болған жауынгерлер ескерткіші, 1979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Шыған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дүркін Социалистік Еңбек 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Головацкийдің бюсті,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 жыл</w:t>
            </w:r>
          </w:p>
          <w:bookmarkEnd w:id="45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Жаскент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жылдарында қаза болған 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жыл</w:t>
            </w:r>
          </w:p>
          <w:bookmarkEnd w:id="45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Қоңырөлең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жылдарында қаза болған 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 жыл</w:t>
            </w:r>
          </w:p>
          <w:bookmarkEnd w:id="45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Пенжім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Хамит Кобиков бюсті,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болғандар ескерткіші, 1968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шіркеуінің ғимараты,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1913-1915 жыл</w:t>
            </w:r>
          </w:p>
          <w:bookmarkEnd w:id="45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аллеясындағы Монумент,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 </w:t>
            </w:r>
          </w:p>
          <w:bookmarkEnd w:id="45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 батыр ескерткіші, 2002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Әбілхан Қастеевтің көркем сурет галереясы, 2004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бюсті, 1984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Дәнеш Рақышев бюсті, 2001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Қожахмет Тышқанбаев бюсті, 1990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Бағай батыр ескерткіші, 2003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ауылының солтүстігінде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тас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6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 ауылынан солтүстікке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қорғаннан құралған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ауылынан 4 км, Сарыбел ауылы жолында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және Кіші Қойтас аралығындағы таулы қыратта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Құламалардың жеке құрылысы,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6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Басқұншы ауылының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Қойтас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Қойтас шатқалынан солтүстік-батысқа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Қойтас шатқалы, 500 м оңтүстікке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Өсек өзенінің алқабындағы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6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Метеопосттан 3 км оңтүстікке, Өсек өзенінің алқабында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 мен Талды ауылы арасында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 тобынан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6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қаласының оңтүстігінде, Талды ауылы жолында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Кірпіштен қаланған Ақтам мазары,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6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 ауылы жолында, Жаркент қаласының оңтүстігінде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 тобынан тұрғызылған Шорман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Қоңырөлең ауылына жетпей 8 км, Көктал ауылы жолынан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Шорман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Қоңырөлең ауылына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жетпей 7,5 км, Көктал ауылы жолында </w:t>
            </w:r>
          </w:p>
          <w:bookmarkEnd w:id="46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 тобынан тұрғызылған Шорман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Қоңырөлең ауылына жетпей 3,7 км, Көктал ауылы жолында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Қоңырөлең ауылының солтүстік-шығыс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 км, Қоңырөлең ауылы жолында</w:t>
            </w:r>
          </w:p>
          <w:bookmarkEnd w:id="466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 км, Қоңырөлең ауылы жолының бойында</w:t>
            </w:r>
          </w:p>
          <w:bookmarkEnd w:id="46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 км, Қоңырөлең ауылы жолының бойында</w:t>
            </w:r>
          </w:p>
          <w:bookmarkEnd w:id="46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 км, Қоңырөлең ауылы жолының бойында</w:t>
            </w:r>
          </w:p>
          <w:bookmarkEnd w:id="46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ауылынан 40 км, Қоңырөлең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 км, Қоңырөлең ауылы жолының бойында</w:t>
            </w:r>
          </w:p>
          <w:bookmarkEnd w:id="470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 км, Қоңырөлең ауылы жолының бойында</w:t>
            </w:r>
          </w:p>
          <w:bookmarkEnd w:id="47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ауылынан 45,6 км, Қоңырөлең ауылы жолының бойында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 км, Қоңырөлең ауылы жолының бойында</w:t>
            </w:r>
          </w:p>
          <w:bookmarkEnd w:id="472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Қоңырөлең ауылынан оңтүстік-шығысқа 35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Қату тауларында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Дөленқор шатқалынан оңтүстік-шығысқа, Көктал өзенінің жағалауында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ауылынан батысқа 1,3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ауылынан 35 км, Өсек өзенінің алқабында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 ауылынан 33 км, Өсек өзені көпірінің жанында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ауылынан 8 км, Талды ауылы жолында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ауылынан 18 км, Талды ауылы жолында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Өсек өзені алқабындағы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7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 ауылынан солтүстікке 23 км, Кіші Өсек өзенінің жағалауында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ауылынан солтүстікке 12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Өсек өзені алқабындағы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7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ауылынан солтүстікке 17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Өсек өзені алқабындағы тастағы безендірулер мен бейіт,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ауылынан солтүстікке 12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47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Өсек өзенінің сол жақ жағалауында, Қойтас шатқалында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бұрышты тас қаланулар,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Өсек өзенінің алқабында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Қойтас бейіті,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және Орта Өсектің қосылған жерінен батысқа 60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Қойтас ІІ тастағы безендірулер,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Кіші Өсек өзенінен батысқа 250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Өсек өзені алқабындағы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7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Кіші Өсек өзенінің қосылған жерінен солтүстік-батысқа 150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Қойтас ІV бейіті,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47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Қойтас шатқалынан солтүстік-батысқа 3,5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ерте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Нартасты шатқалынан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  <w:bookmarkEnd w:id="47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Бурхан ауылы жолында, Талды ауылынан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 жолында, Талды ауылынан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өзенінің жағалауында, Найзатапқан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тас қорғанды бейіт, қола дәуір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ауылының оңтүстік шеті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қорғанды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ауылы диірменінің жаны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қорғаннан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Сарыбел ауылы жолында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қорғандардан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 ауылы жолында, Сеймалы ауылынан ары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Бурхан және Талды ауылындағы диірмендердің маңы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қорғандардан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қола дәуірі</w:t>
            </w:r>
          </w:p>
          <w:bookmarkEnd w:id="47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Тұрпан ауылынан солтүстікке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Нығайтылған қоныс,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қола дәуірі</w:t>
            </w:r>
          </w:p>
          <w:bookmarkEnd w:id="48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 өзені жағалауында, Үшарал ауылынан шығысқа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тобынан тұратын бейіт,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ауылының солтүстік-шығыс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Шимұрын шатқалында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 жыл</w:t>
            </w:r>
          </w:p>
          <w:bookmarkEnd w:id="48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 жыл</w:t>
            </w:r>
          </w:p>
          <w:bookmarkEnd w:id="48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Жәмеңке Мәмбетұлының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</w:t>
            </w:r>
          </w:p>
          <w:bookmarkEnd w:id="48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 жыл</w:t>
            </w:r>
          </w:p>
          <w:bookmarkEnd w:id="48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1963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Нарынқол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1928-1932 жылдары Басмаштармен күресте қаза болған шекарашы-жауынгерлердің жерленген жері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Нарынқол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Бердібек Соқпақбаев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жыл</w:t>
            </w:r>
          </w:p>
          <w:bookmarkEnd w:id="48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Нарынқол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1966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1973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1973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жауынгерлер ескерткіші, 1965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Мұқағали Мақатаев бюсті, 1991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Алматы-Нарынқол трассасының 195 км батысқа 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темір ғасыр </w:t>
            </w:r>
          </w:p>
          <w:bookmarkEnd w:id="48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Ақбейік ауылынан 0,9 км, Сарыжаз ауылы жолының оң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Қақпақ ауылынан 0,6 км, Нарынқол ауылы жолының сол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48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Қақпақ ауылынан 15,5 км, Сарыжаз ауылы жолының оң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дәуірі </w:t>
            </w:r>
          </w:p>
          <w:bookmarkEnd w:id="48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Сарыжаз ауылынан 6 км, Нарынқол ауылының жолының екі жағында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 Vғасыр</w:t>
            </w:r>
          </w:p>
          <w:bookmarkEnd w:id="48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Нарынқол ауылына жетпей 3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49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Қақпақ ауылынан 24 км, Сарыжаз ауылы жолының екі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дәуірі </w:t>
            </w:r>
          </w:p>
          <w:bookmarkEnd w:id="49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Сарыжаз ауылының сол жақ бетінде, Тектес ауылына жетпей 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қорғанды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49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Сарыжаз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км, Нарынқол ауылы жолының сол жағы </w:t>
            </w:r>
          </w:p>
          <w:bookmarkEnd w:id="49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 ауылынан 17 км, Сарыжаз ауылы жолының оң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Қақпақ ауылынан 25 км, Сарыжаз ауылы жолының екі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біздің дәуірге дейінгі V ғасыр-біздің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Нарынқол ауылынан 4 км, Талдыбұлақ ауылы жолының екі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біздің дәуірге дейінгі V ғасыр-біздің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Нарынқол ауылынан 6 км, Талдыбұлақ ауылы жолының оң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біздің дәуірге дейінгі V ғасыр-біздің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Нарынқол ауылынан батысқа 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Қорған,біздің дәуірге дейінгі V ғасыр-біздің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Нарынқол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км, Талдыбұлақ ауылы жолының сол жағынан 0,5 км</w:t>
            </w:r>
          </w:p>
          <w:bookmarkEnd w:id="49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дәуірі </w:t>
            </w:r>
          </w:p>
          <w:bookmarkEnd w:id="49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Текес ауылының солтүстік маңайында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дәуірі </w:t>
            </w:r>
          </w:p>
          <w:bookmarkEnd w:id="49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ауылынан 4 км, Қарқара ауылының жолының сол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қорған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дәуірі </w:t>
            </w:r>
          </w:p>
          <w:bookmarkEnd w:id="49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ауылынан 8 км, Қарқара ауылы жолының оң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ежелгі темір дәуірі</w:t>
            </w:r>
          </w:p>
          <w:bookmarkEnd w:id="49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ауылы маңайы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дәуірі </w:t>
            </w:r>
          </w:p>
          <w:bookmarkEnd w:id="49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Сарыжаз ауылынан 5 км, Қарқара ауылы жолының екі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дәуірі </w:t>
            </w:r>
          </w:p>
          <w:bookmarkEnd w:id="50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Сарыжаз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15,7 км, Нарынқол ауылы жолының сол жағы </w:t>
            </w:r>
          </w:p>
          <w:bookmarkEnd w:id="50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дәуірі </w:t>
            </w:r>
          </w:p>
          <w:bookmarkEnd w:id="50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Сарыжаз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 км, Нарынқол ауылы жолының сол жағы</w:t>
            </w:r>
          </w:p>
          <w:bookmarkEnd w:id="503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50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Сарыжаз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19,7 км, Нарынқол ауылы жолының сол жағы </w:t>
            </w:r>
          </w:p>
          <w:bookmarkEnd w:id="50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50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Сарыжаз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км, Нарынқол ауылы жолының коң жағы </w:t>
            </w:r>
          </w:p>
          <w:bookmarkEnd w:id="50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50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Сарыжаз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км, Нарынқол ауылы жолының сол жағы </w:t>
            </w:r>
          </w:p>
          <w:bookmarkEnd w:id="50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жылдарында қаза болған жерлес-жауынгерлер ескерткіші, 1985 жыл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Қойлық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 Төлебаев атындағы мемориалдық музей, 1994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"Даңқ" монументі,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 Төлебаев ескерткіші, 1994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Көтен-тәуіп кесенесі, 1994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Лепсі-Қабанбай трассасынан 26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Мұхаметжан Тынышпаевтың бюсті,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жыл</w:t>
            </w:r>
          </w:p>
          <w:bookmarkEnd w:id="51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Мұхаметжан Тынышпаев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 </w:t>
            </w:r>
          </w:p>
          <w:bookmarkEnd w:id="51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Ұлы Отан соғысы жылдарында қаза болған жауынгерлерге арналған ескерткіш,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Одағының Батыры Василий Беленко бейітіндегі ескерткіш,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 жыл</w:t>
            </w:r>
          </w:p>
          <w:bookmarkEnd w:id="51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Екіаша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үкіметін орнату үшін күрескен бауырластар бейіті, 1952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Тополевка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Тасарық бейіті,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ауылынан батысқа 2 км, фермадан батысқа 600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 қорған,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  <w:bookmarkEnd w:id="51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ауылынан солтүстік-батысқа 1,5 км, Сарқан-Қойлық шоссесінен батысқа 700 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Тастан және топырақтан тұратын 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Көкжиде ауылы жолындағы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разъезд, Арғанаты асуының жанында </w:t>
            </w:r>
          </w:p>
          <w:bookmarkEnd w:id="514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қорғандары,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Қойлық ауылынан 5 км, жолдың бойында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Қалашық,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Қойлық ауылынан 6 км, Лепсі өзенінің жағасында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Тастан және топырақтан тұратын 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Қойлық ауылынан 18 км, Қызылқайың ауылы жолының бойында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Тастан және топырақтан тұратын 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Қойлық ауылынан 19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Тастан және топырақтан тұратын 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Қойлық ауылынан 21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Тастан және топырақтан тұратын 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Қойлық ауылынан 28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Тастан және топырақтан тұратын 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Қызылқайын ауылы жолының бойында, Лепсі ауылына жетпей 42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Топырақтан тұратын 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ауылы жолының бойында, Лепсі ауылына жетпей 29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Қоршау,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ауылынан 37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темір ғасыры </w:t>
            </w:r>
          </w:p>
          <w:bookmarkEnd w:id="51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Сарқан қаласынан шығысқа 7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Тастан және топырақтан тұратын 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қаласынан шығысқа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Тастан және топырақтан тұратын қорғандар,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Екіаша ауылы жолының бойында, Сарқан қаласынан 6,3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Бейіт, қола дәуірі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қаласы трассасының оңтүстігіне 400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Хорезмшах Мұхамедбай Текештің динары,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Тополевка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Ортағасырдағы нығайтылған қоныс,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  <w:bookmarkEnd w:id="51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 ауылының солтүстік шетінде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ауылдас-жауынгерлер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 жыл</w:t>
            </w:r>
          </w:p>
          <w:bookmarkEnd w:id="51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трассасы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Мичурин бюсті, 1972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Белбұлақ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ауылдас-жауынгерлер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 жыл</w:t>
            </w:r>
          </w:p>
          <w:bookmarkEnd w:id="51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Белбұлақ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Жетісуда Совет үкіметін орнатқан күрескерлер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жыл</w:t>
            </w:r>
          </w:p>
          <w:bookmarkEnd w:id="51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Белбұлақ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Дінмұхамет Қонаевтың бюсті, 2003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Гүлдала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жылдар, Ұлы Отан соғысында қаза болған ауылдас-жауынгерлер ескерткіші, 1980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Гүлдала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қуғын-сүргін құрбандарының ескерткіші, 2001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1941-1945 жылдар, Ұлы Отан соғысында қаза болған ауылдас-жауынгерлер ескерткіші, 1983 жыл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Көктөбе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ауылдас-жауынгерлер ескерткіші,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 жыл</w:t>
            </w:r>
          </w:p>
          <w:bookmarkEnd w:id="52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Қызыл-Ту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болғандар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Панфиловтың бюсті,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ауылдас-жауынгерлер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 жыл</w:t>
            </w:r>
          </w:p>
          <w:bookmarkEnd w:id="52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үкіметі үшін күрескендер ескерткіші, 1967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ауылдас-жауынгерлер ескерткіші, 1941-1945 жылдар, 1985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Тұрар Рысқұловтың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жыл</w:t>
            </w:r>
          </w:p>
          <w:bookmarkEnd w:id="52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Жабаевтың суреті ілінген тақта (алғашқы ақындар айтысының құрметіне), 1958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гвардияшы Панфиловшы жауынгерлерінің ескерткіші, 1978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трактісі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жыл</w:t>
            </w:r>
          </w:p>
          <w:bookmarkEnd w:id="52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сәулесі бейіті,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VІ-ІІІ ғасырлар</w:t>
            </w:r>
          </w:p>
          <w:bookmarkEnd w:id="52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 км, Талғар қаласы жолының оң жағы</w:t>
            </w:r>
          </w:p>
          <w:bookmarkEnd w:id="525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сәулесі І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VІ-І ғасырлар</w:t>
            </w:r>
          </w:p>
          <w:bookmarkEnd w:id="52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қаласынан 7 км, Талғар қаласы жолының екі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км, Талғар қаласы жолының сол жағы</w:t>
            </w:r>
          </w:p>
          <w:bookmarkEnd w:id="527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қаласынан 8 км, Талғар қаласы жолының оң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км, Талғар қаласы жолының сол жағы</w:t>
            </w:r>
          </w:p>
          <w:bookmarkEnd w:id="528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2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қаласынан солтүстік-шығысқа 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қорғаннан тұратын бейіт,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дәуірі</w:t>
            </w:r>
          </w:p>
          <w:bookmarkEnd w:id="53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қаласынан шығысқа 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қорғанан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3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қаласынан солтүстік-шығысқа 6 км 500 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мыңжылдық-біздің дәуірдің І мыңжылдығы</w:t>
            </w:r>
          </w:p>
          <w:bookmarkEnd w:id="53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қаласынан солтүстік-шығысқа 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қоғаннан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3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оң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ІІІ-ІІ ғасырлар</w:t>
            </w:r>
          </w:p>
          <w:bookmarkEnd w:id="53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Қызыл-Ту ауылының шығыс шеті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ІІІ-ІІ ғасырлар</w:t>
            </w:r>
          </w:p>
          <w:bookmarkEnd w:id="53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 мен Алатау ауылы трассасының қиылысынан 0,6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Бесшатыр қорғанының қоршауы, біздің дәуірге дейінгі V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Шеңгелді ауылынан шығысқа 70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Шеңгелді қалашығы,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ІХ-ХІІ ғасырлар</w:t>
            </w:r>
          </w:p>
          <w:bookmarkEnd w:id="53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ауылының орталығында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тастағы безендірулер,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 мыңжылдық -біздің дәуірдің І мыңжылдығы</w:t>
            </w:r>
          </w:p>
          <w:bookmarkEnd w:id="53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ауылынан батысқа 130 км, Шолақтау тауында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Қапшағай бейіті,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ІІІ-ІІ ғасырлар</w:t>
            </w:r>
          </w:p>
          <w:bookmarkEnd w:id="53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Үшсай шатқалы, Қапшағай су қоймасының оң жағасында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оң жағы, плотинадан 24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оң жағы, плотинадан 30,8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оң жағы, платинадан 32,4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оң жағы, плотинадан 32,9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оң жағы, плотинадан 15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оң жағы, плотинадан 16,9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 өзенінің оң жағы, плотинадан 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 км</w:t>
            </w:r>
          </w:p>
          <w:bookmarkEnd w:id="539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4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 өзенінің оң жағы, плотинадан шығысқа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км</w:t>
            </w:r>
          </w:p>
          <w:bookmarkEnd w:id="54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Қоныс, қола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оң жағы, плотинадан 12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Тамгалы-Тас ІІ петроглифтері,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дәуірдің бірінші ғасыры </w:t>
            </w:r>
          </w:p>
          <w:bookmarkEnd w:id="54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Қызыл-Қайрат ауылына 0,4 км жетпей, жолдың оң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шатқалында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Қызыл-Қайрат ауылының солтүстігінде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қорғаннан тұратын бейіт, біздің дәуірге дейінгі VІ-ІІІ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Қызыл-Қайрат ауылына 0,4 км жетпей, жолдың оң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қорғаннан тұратын 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Қызыл-Қайрат ауылынан 0,7 км, Талғар қаласы жолының оң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қорғаннан тұратын 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Қызыл-Қайрат ауылынан 1,8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қорғаннан тұратын бейіт, ежелгі темір ғасыры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қаласына жетпей 0,7 км, Қызыл-Қайрат ауылы жолының екі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Нығайтылмаған қоныстар,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қаласына жетпей 4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қаласынан солтүстікке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Нығайтылған қоныс, орта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өндірісі, орта ғасыр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біздің дәуірге дейінгі І ғасыр -біздің дәуірдің І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Капшағай қаласынан солтүстік-шығысқа 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 жыл</w:t>
            </w:r>
          </w:p>
          <w:bookmarkEnd w:id="54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ақыны Изим Искендіровтің бюсті, 1965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жерлестер ескерткіші, 1973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жерлестер “Даңқ”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Ақсу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 жыл</w:t>
            </w:r>
          </w:p>
          <w:bookmarkEnd w:id="54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жерлестер ескерткіші, 1967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Диқан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және Азамат соғысында қаза болған жерлестер ескерткіші, 1967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жерлес-жауынгерлер ескерткіші,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жыл</w:t>
            </w:r>
          </w:p>
          <w:bookmarkEnd w:id="54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 жыл</w:t>
            </w:r>
          </w:p>
          <w:bookmarkEnd w:id="54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Қырғызсай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жерлестер ескерткіші, 1974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жыл</w:t>
            </w:r>
          </w:p>
          <w:bookmarkEnd w:id="54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Тиірмен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жерлестер "Даңқ" ескерткіші, 1972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 жерлес-жауынгерлер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 жыл</w:t>
            </w:r>
          </w:p>
          <w:bookmarkEnd w:id="54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Ардолайты ауылынан 1,5 км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Ашинах ауылының оңтүстік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Ашинах ауылынан 4,9 км, Үлкен-Ашинах ауылы жолының сол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4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Ашинах ауылынан солтүстік-шығысқа қарай 2,9 км, Добын ауылы жолының сол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5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Кетмен ауылына жетпей 4,4 км, Шұңқыр ауылы жолының оң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5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Ашинах ауылынан 5,7 км, Үлкен Кетмен ауылы жолының екі жағында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темір ғасыры </w:t>
            </w:r>
          </w:p>
          <w:bookmarkEnd w:id="55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ауылына жетпей 2,8 км, Долайты ауылы жолының екі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қорғаннан тұратын бейіт,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ауылына жетпей 0,5 км, Тиірмен ауылы жолының оң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5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ауылына жетпей 1 км, Бөдеті ауылы жолында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Долайты ауылы жолының оң жағында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ауылының батыс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5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Кетмен ауылынан 5,4 км, Кіші Ашинах ауылы жолының оң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Ашинах ауылына жетпей 3,3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сол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Добын ауылынан 6,6 км, Шонжы ауылы жолының сол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5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 ауылынан оңтүстік-батысқа 1 км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5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Долайты ауылының оңтүстік шетінде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тас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5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Дардамты ауылынан 200 м, Шұңқыр ауылы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5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Подгорный ауылының солтүстік шетінде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қорғаннан тұратын бейіт,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5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Долайты ауылының батыс және солтүстік шетінде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темір ғасыры</w:t>
            </w:r>
          </w:p>
          <w:bookmarkEnd w:id="56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Долайты ауылынан 1,1 км, Ақтам ауылы жолының сол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қалашығы, ІХ-ХІІІ ғасырлар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Ташқарасу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</w:t>
            </w:r>
          </w:p>
          <w:bookmarkEnd w:id="561"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Тиірмен ауылының батыс шетінде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Темірлік ауылынан 10 км, Шонжы ауылы жолының оң жағы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Шонжы ауылынан 13,2 км, Сарытоғай шатқалы арқылы Алматы қалаасына баратын жолдың оң жағы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Сарытоғай бейіті,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дәуірге дейінгі І-ІІ ғасыр-біздің дәуірдің ІІ ғасыры</w:t>
            </w:r>
          </w:p>
          <w:bookmarkEnd w:id="56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 ауылының батысында 18,2 км, Сарытоғай шатқалы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безендірулер, ежелгі темір ғасыры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Кетмен шатқалы жотасында, Шалқұдысу өзенінің оң жағасы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Даңқ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 жыл</w:t>
            </w:r>
          </w:p>
          <w:bookmarkEnd w:id="56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және мәдениет саябағы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 Сара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жыл</w:t>
            </w:r>
          </w:p>
          <w:bookmarkEnd w:id="56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көшесі, "Шаған" мейрамханасының маңайы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 қорғаушылар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 жыл</w:t>
            </w:r>
          </w:p>
          <w:bookmarkEnd w:id="56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гвардияшылар жасағының штабы (қазіргі Ілияс Жансүгіров әдеби музейі),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1905-1907 жылдар</w:t>
            </w:r>
          </w:p>
          <w:bookmarkEnd w:id="56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239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 Орманов бюсті, 2008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Г.Орманов көшесі мен Н. Назарбаев даңғылы қиылысы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Пионерлер үйі ғимараты (қазіргі көркемөнер галереясы), 1954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27 А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атындағы облыстық кітапхана ғимараты, 1982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Н.Назарбаев даңғылы, 91/99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Майстрюк және оның жауынгер достарының ескерткіші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және мәдениет саябағы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 бәйтерек" ескерткіші,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</w:t>
            </w:r>
          </w:p>
          <w:bookmarkEnd w:id="56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126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батыр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</w:t>
            </w:r>
          </w:p>
          <w:bookmarkEnd w:id="56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Н.Назарбаев даңғылы, қаланың шығыс шетінде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Ілияс Жансүгіров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жыл</w:t>
            </w:r>
          </w:p>
          <w:bookmarkEnd w:id="56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көшесі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Қадырғали Жалайырдың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</w:t>
            </w:r>
          </w:p>
          <w:bookmarkEnd w:id="57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оңтүстік-батыс кіре берісінде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жылдарында қаза болған жауынгерлер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1984-1985 жылдар</w:t>
            </w:r>
          </w:p>
          <w:bookmarkEnd w:id="57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"Будда" тастағы безендірулер,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Х-ХII ғасырлар</w:t>
            </w:r>
          </w:p>
          <w:bookmarkEnd w:id="57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Текелі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 шатқалы</w:t>
            </w:r>
          </w:p>
          <w:bookmarkEnd w:id="57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 ауылдас жауынгерлер ескерткіші, 1975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ескерткіші,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2000 жыл</w:t>
            </w:r>
          </w:p>
          <w:bookmarkEnd w:id="57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Даңқ мемориалы, 1992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бюсті, 2000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бюсті, 2000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Жабаев көшесі 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бюсті, 2000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бюсті, 2000 жыл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шағын ауданы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Тамғалы-Тас І-ІІ шатқалындағы петроглифтер, ежелгі темір дәуірі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 өзенінің төменгі ағысымен плотинадан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</w:t>
            </w:r>
          </w:p>
          <w:bookmarkEnd w:id="57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