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a4f6" w14:textId="0aaa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8 қаңтардағы № 360 шешімі. Алматы облысы Әділет департаментінде 2020 жылы 17 қаңтарда № 5403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4-тармағымен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жылдың 4 желтоқсандағы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Еркін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323 162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291 574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144 275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345 179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профициті) (-) 22 017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22 017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Талдықорған қалалық мәслихатының 23.12.2020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Өтенай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162 256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133 969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194 190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31 934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Талдықорған қалалық мәслихатының 24.11.2020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360 шешіміне 1-қосымша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Талдықорған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360 шешіміне 2-қосымша</w:t>
            </w:r>
          </w:p>
        </w:tc>
      </w:tr>
    </w:tbl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360 шешіміне 3-қосымша</w:t>
            </w:r>
          </w:p>
        </w:tc>
      </w:tr>
    </w:tbl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360 шешіміне 4-қосымша</w:t>
            </w:r>
          </w:p>
        </w:tc>
      </w:tr>
    </w:tbl>
    <w:bookmarkStart w:name="z9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Өтенай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Талдықорған қалалық мәслихатының 24.11.2020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360 шешіміне 5-қосымша</w:t>
            </w:r>
          </w:p>
        </w:tc>
      </w:tr>
    </w:tbl>
    <w:bookmarkStart w:name="z10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Өтенай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"8"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360 шешіміне 6-қосымша</w:t>
            </w:r>
          </w:p>
        </w:tc>
      </w:tr>
    </w:tbl>
    <w:bookmarkStart w:name="z12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Өтенай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