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94a15" w14:textId="a994a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қалалық мәслихатының 2020 жылғы 8 қаңтардағы № 360 "Талдықорған қаласының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2020 жылғы 12 тамыздағы № 419 шешімі. Алматы облысы Әділет департаментінде 2020 жылы 20 тамызда № 5622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жылдың 23 қаңтардағы Қазақстан Республикасы Заңының 6-бабының 1-тармағының 1) тармақшасына сәйкес, Талдықорған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Талдықорған қалалық мәслихатының "Талдықорған қаласының ауылдық округтерінің 2020-2022 жылдарға арналған бюджеттері туралы" 2020 жылғы 8 қаңтардағы № 360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5403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20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Еркін ауылдық округінің бюджеті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322 866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23 558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299 308 мың теңге, оның ішінде: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152 009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субвенциялар 147 299 мың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344 883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профициті) (-) 22 017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22 017 мың теңге.";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2020-2022 жылдарға арналған Өтенай ауылдық округінің бюджеті тиісінше осы шешімнің 4, 5 және 6-қосымшаларына сәйкес, оның ішінде 2020 жылға келесі көлемдерде бекітілсін: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150 851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27 255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123 596 мың теңге, оның ішінде: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80 770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субвенциялар 42 826 мың теңге;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177 360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26 509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26 509 мың теңге.".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Талдықорған қалалық мәслихатының "Экономика, қаржы мәселелері және бюджет жөніндегі" тұрақты комиссиясына жүктелсін.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"12"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419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"08" қаңтардағы № 360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"Талдықорған қаласының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2020-2022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5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Еркін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344 883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40 296 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62 469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89 854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130"/>
        <w:gridCol w:w="1130"/>
        <w:gridCol w:w="4544"/>
        <w:gridCol w:w="43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7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-22 017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8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9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"12"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419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"08" қаңтардағы № 360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"Талдықорған қаласының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2020-2022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4-қосымша</w:t>
            </w:r>
          </w:p>
        </w:tc>
      </w:tr>
    </w:tbl>
    <w:bookmarkStart w:name="z7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Өтенай ауылдық округінің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2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72 895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72 895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72 895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3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4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130"/>
        <w:gridCol w:w="1130"/>
        <w:gridCol w:w="4544"/>
        <w:gridCol w:w="43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45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-26 509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46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