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52df" w14:textId="bb35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2020 жылғы 30 қазандағы № 474 қаулысы. Алматы облысы Әділет департаментінде 2020 жылы 5 қарашада № 5730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мүлiк туралы" 2011 жылғы 1 наурыздағы Қазақстан Республикасы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коммуналдық мемлекеттік кәсіпорындардың таза кірісінің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Талдықорған қаласы әкімінің орынбасары С. А.Байназаровқа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474 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коммуналдық мемлекеттік кәсіпорындардың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