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38ee4" w14:textId="5f38e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қалалық мәслихатының 2020 жылғы 8 қаңтардағы № 360 "Талдықорған қаласының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2020 жылғы 24 қарашадағы № 452 шешімі. Алматы облысы Әділет департаментінде 2020 жылы 30 қарашада № 5785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жылдың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Талдықорған қалалық мәслихатының "Талдықорған қаласының ауылдық округтерінің 2020-2022 жылдарға арналған бюджеттері туралы" 2020 жылғы 8 қаңтардағы № 360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5403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20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Еркін ауылдық округінің бюджеті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344 947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31 588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313 359 мың теңге, оның ішінде: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166 060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147 299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366 964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22 017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22 017 мың теңге.";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2020-2022 жылдарға арналған Өтенай ауылдық округінің бюджеті тиісінше осы шешімнің 4, 5 және 6-қосымшаларына сәйкес, оның ішінде 2020 жылға келесі көлемдерде бекітілсін: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162 256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28 287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133 969 мың теңге, оның ішінде: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91 143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42 826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194 190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31 934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31 934 мың теңге.".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Талдықорған қалалық мәслихатының "Экономика, қаржы мәселелері және бюджет жөніндегі" тұрақты комиссиясына жүктелсін.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Нурлыбаева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"24"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452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"08" қаңтардағы № 360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"Талдықорған қаласының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2020-2022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5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Еркін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313 359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313 359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313 359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366 964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208 057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208 057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208 057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130"/>
        <w:gridCol w:w="1130"/>
        <w:gridCol w:w="4544"/>
        <w:gridCol w:w="43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7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-22 017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8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9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"24"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452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"08" қаңтардағы № 360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"Талдықорған қаласының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2020-2022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4-қосымша</w:t>
            </w:r>
          </w:p>
        </w:tc>
      </w:tr>
    </w:tbl>
    <w:bookmarkStart w:name="z7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Өтенай ауылдық округінің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2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3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4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130"/>
        <w:gridCol w:w="1130"/>
        <w:gridCol w:w="4544"/>
        <w:gridCol w:w="43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45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-31 934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46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