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93b2" w14:textId="b319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2019 жылғы 25 желтоқсандағы № 353 "Талдықорған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2020 жылғы 8 желтоқсандағы № 459 шешімі. Алматы облысы Әділет департаментінде 2020 жылы 14 желтоқсанда № 5818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2020-2022 жылдарға арналған бюджеті туралы" 2019 жылғы 25 желтоқсандағы № 353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қала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53 709 249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9 157 548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305 670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1 329 553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42 916 478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алынатын трансферттер 21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пайдаланылмаған (толық пайдаланылмаған) нысаналы трансферттерді қайтару 21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42 916 457 мың теңге, 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14 438 948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10 843 015 мың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бюджеттен түсетiн субвенциялар 6 039 490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 білім беру субвенциялары 7 960 844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 әлеуметтік көмекке және әлеуметтік қамсыздандыруға берілетін субвенциялар 40 556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 көлік және коммуникацияға берілетін субвенциялар 3 593 604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61 954 051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52 580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64 040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11 460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8 297 382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8 297 382 мың теңге.".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"312 277" саны "270 777" санына ауыстырылсын.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"Экономика, қаржы мәселелері және бюджет жөніндегі" Талдықорған қалалық мәслихатының тұрақты комиссиясына жүктелсін.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калалық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"25"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353 "Талдықорған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2020-2022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бюджеті туралы" шешіміне 1-қосымша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53 709 249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9 157 548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Корпорациялық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5 275 345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5 275 345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1 396 084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1 329 553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1 181 628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1 181 628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42 916 478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42 916 457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61 954 051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19 628 922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1 765 644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13 575 249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12 941 896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12 380 334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1 596 443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2 548 458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793 978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тұрған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16 594 034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14 482 780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12 028 545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1 694 386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1 349 629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7 730 159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918 740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2 885 293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2709"/>
        <w:gridCol w:w="5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29"/>
        <w:gridCol w:w="5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-8 297 382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8 297 382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9 968 636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9 968 636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9 968 636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848"/>
        <w:gridCol w:w="1787"/>
        <w:gridCol w:w="1788"/>
        <w:gridCol w:w="2418"/>
        <w:gridCol w:w="41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