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0364" w14:textId="51d0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2020 жылғы 8 қаңтардағы № 360 "Талдықорған қаласының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23 желтоқсандағы № 468 шешімі. Алматы облысы Әділет департаментінде 2020 жылы 24 желтоқсанда № 5835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2020-2022 жылдарға арналған бюджеттері туралы" 2020 жылғы 8 қаңтардағы № 360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Еркін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323 162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31 588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291 574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144 275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147 299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345 179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профициті) (-) 22 017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22 017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Тустукбаев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1-қосымша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