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b113" w14:textId="306b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23 желтоқсандағы № 466 шешімі. Алматы облысы Әділет департаментінде 2021 жылы 6 қаңтарда № 5843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қала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32 924 957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4 235 988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804 163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744 769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27 140 037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алынатын трансферттер 1 115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(толық пайдаланылмаған) нысаналы трансферттерді қайтару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бюджеттерінен аудандық (облыстық маңызы бар қала) бюджеттің ысырабын өтеуге арналған трансферттер түсімдері 1 112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27 138 922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5 743 588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9 512 533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бюджеттен түсетiн субвенциялар 11 744 564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қабылданыуына байланысты ысырапты өтеуге арналған трансферттер 87 915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жалпы сипаттағы мемлекеттiк қызметтер субвенциялары 50 322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39 367 428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(-) 8 420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24 502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32 922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6 434 051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6 434 051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6 110 809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378 508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701 750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Талдықорған қалалық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қаласы әкімдігінің 2021 жылға арналған резерві 85 477 мың теңге сомасында бекітілсін.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қала бюджетінде қала бюджетінен ауылдық округтердің бюджеттеріне берілетін бюджеттік субвенциялардың көлемі 238 535 мың теңге сомасында көзделсін, оның ішінде: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 ауылдық округіне 114 552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Өтенай ауылдық округіне 123 983 мың теңге.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қалалық бюджетте ауылдық округтердің бюджеттеріне берілетін ағымдағы нысаналы трансферттердің көзделгені ескерілсін, оның ішінде: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тұрғын үй-коммуналдық шаруашылық саласындағы іс-шараларды іске асыруға;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 абаттандыруға және көгалдандыруға.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Талдықорған қаласы әкімдігінің қаулысы негізінде айқындалады.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"Экономика, қаржы мәселелері және бюджет жөніндегі" тұрақты комиссиясына жүктелсін.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Джансенгиров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Тустукбаев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"23"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466 шешіміне 1-қосымша</w:t>
            </w:r>
          </w:p>
        </w:tc>
      </w:tr>
    </w:tbl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Талдықорған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32 924 957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4 235 988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2 069 157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1 842 303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1 481 470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804 163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744 769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27 140 037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27 138 922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27 138 922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5 743 588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9 512 533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11 744 564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қабылданыуына байланысты ысырапты өтеуге арналған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23 752 835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4 537 408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1 859 613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2397"/>
        <w:gridCol w:w="2400"/>
        <w:gridCol w:w="25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2709"/>
        <w:gridCol w:w="5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803"/>
        <w:gridCol w:w="6444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-6 434 051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6 434 051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263 122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"23"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466 шешіміне 2-қосымша</w:t>
            </w:r>
          </w:p>
        </w:tc>
      </w:tr>
    </w:tbl>
    <w:bookmarkStart w:name="z6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4 202 141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18 734 065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18 734 065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18 734 065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7 031 051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2709"/>
        <w:gridCol w:w="5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837"/>
        <w:gridCol w:w="6195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497"/>
        <w:gridCol w:w="998"/>
        <w:gridCol w:w="296"/>
        <w:gridCol w:w="250"/>
        <w:gridCol w:w="756"/>
        <w:gridCol w:w="4049"/>
        <w:gridCol w:w="38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"23"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466 шешіміне 3-қосымша</w:t>
            </w:r>
          </w:p>
        </w:tc>
      </w:tr>
    </w:tbl>
    <w:bookmarkStart w:name="z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14 831 106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4 293 986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2 075 045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1 481 845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3 956 167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2 355 815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2 355 815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2709"/>
        <w:gridCol w:w="5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837"/>
        <w:gridCol w:w="6195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-95 513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4"/>
        <w:gridCol w:w="2187"/>
        <w:gridCol w:w="971"/>
        <w:gridCol w:w="971"/>
        <w:gridCol w:w="1580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