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3e87" w14:textId="a9e3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ауылдық округтерінің 2020-2022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9 қаңтардағы № 64-230 шешімі. Алматы облысы Әділет департаментінде 2020 жылы 16 қаңтарда № 5401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4-тармағымен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Заречный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41 572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28 861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24 861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3 304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Қапшағай қалалық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80-279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2020-2022 жылдарға арналған Шеңгелді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44 998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32 002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6 711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– Алматы облысы Қапшағай қалалық мәслихатының 19.11.2020 </w:t>
      </w:r>
      <w:r>
        <w:rPr>
          <w:rFonts w:ascii="Times New Roman"/>
          <w:b w:val="false"/>
          <w:i w:val="false"/>
          <w:color w:val="000000"/>
          <w:sz w:val="28"/>
        </w:rPr>
        <w:t>№ 80-279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даму, бюджет, өндіріс, шағын және орта кәсіпкерлікті дамыту жөніндегі" тұрақты комиссиясына жүктелсін.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1-қосымша</w:t>
            </w:r>
          </w:p>
        </w:tc>
      </w:tr>
    </w:tbl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Қапшағай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80-279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2-қосымша</w:t>
            </w:r>
          </w:p>
        </w:tc>
      </w:tr>
    </w:tbl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1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5999"/>
        <w:gridCol w:w="1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2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3-қосымша</w:t>
            </w:r>
          </w:p>
        </w:tc>
      </w:tr>
    </w:tbl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5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5999"/>
        <w:gridCol w:w="1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6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4-қосымша</w:t>
            </w:r>
          </w:p>
        </w:tc>
      </w:tr>
    </w:tbl>
    <w:bookmarkStart w:name="z8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Шенгелді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– Алматы облысы Қапшағай қалалық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80-279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705"/>
        <w:gridCol w:w="1098"/>
        <w:gridCol w:w="4760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5-қосымша</w:t>
            </w:r>
          </w:p>
        </w:tc>
      </w:tr>
    </w:tbl>
    <w:bookmarkStart w:name="z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Шенгелді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1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0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5999"/>
        <w:gridCol w:w="1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1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6-қосымша</w:t>
            </w:r>
          </w:p>
        </w:tc>
      </w:tr>
    </w:tbl>
    <w:bookmarkStart w:name="z10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Шенгелді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4"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5999"/>
        <w:gridCol w:w="1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464"/>
        <w:gridCol w:w="541"/>
        <w:gridCol w:w="542"/>
        <w:gridCol w:w="1779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