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72db" w14:textId="2d77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2017 жылғы 3 наурыздағы № 17-70 "Қапшағай қалалық мәслихаты аппаратының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2020 жылғы 2 қыркүйектегі № 75-271 шешімі. Алматы облысы Әділет департаментінде 2020 жылы 7 қыркүйекте № 5637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қалалық мәслихаты аппаратының қызметтік куәлігін беру қағидаларын және оның сипаттамасын бекіту туралы" 2017 жылғы 3 наурыздағы № 17-70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04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орындауын бақылау Қапшағай қалалық мәслихаты аппаратының басшысы Мейрамгуль Казбековна Айтоваға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