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b741e" w14:textId="abb74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қалалық мәслихатының 2019 жылғы 26 желтоқсандағы № 63-227 "Қапшағай қаласының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2020 жылғы 14 қыркүйектегі № 76-272 шешімі. Алматы облысы Әділет департаментінде 2020 жылы 16 қыркүйекте № 5657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Қапшағай қалалық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Қапшағай қалалық мәслихатының "Қапшағай қаласының 2020-2022 жылдарға арналған бюджеті туралы" 2019 жылғы 26 желтоқсандағы № 63-227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5385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11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> 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қала бюджеті тиісінше осы шешімнің 1, 2,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12 198 452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3 278 703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28 624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255 086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8 636 039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 тұрған мемлекеттiк басқару органдарынан трансферттер 10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мемлекеттiк басқарудың жоғары тұрған органдарынан түсетiн трансферттер 8 636 029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4 350 642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1 755 693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2 529 694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14 860 015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22 892 мың теңге, оның ішінде: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28 334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5 442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2 684 455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2 684 455 мың теңге.".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қалалық мәслихаттың "Әлеуметтік-экономикалық дамыту, бюджет, өндіріс, шағын және орта кәсіпкерлікті дамыту жөніндегі" тұрақты комиссиясына жүктелсін.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қалалық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қалалық маслихатының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қыркүйектегі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76-272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63-227 шешіміне 1-қосымша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929"/>
        <w:gridCol w:w="598"/>
        <w:gridCol w:w="6920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12 198 452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3 278 703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1 016 255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897 614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118 641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1 087 981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1 087 981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911 719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586 740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110 480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213 299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241 648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208 148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 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255 086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195 086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195 086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8 636 039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8 636 029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8 636 029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14 860 015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329 174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6 237 879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1 035 294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1 035 294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771 319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4 567 586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4 327 560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4 174 247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634 999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634 999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473 391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1 024 873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397 137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388 520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388 520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554 675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554 675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340 111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3 450 667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1 516 501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1 077 910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950 134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438 591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337 256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734 956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734 956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734 956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1 199 210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1 199 210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1 013 388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1 053 639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1 053 639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1 053 639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1 053 639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1 363 277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1 298 508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1 298 508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1 133 976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1 008 847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996 610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327 190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327 190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669 420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669 420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731"/>
        <w:gridCol w:w="1541"/>
        <w:gridCol w:w="1541"/>
        <w:gridCol w:w="4797"/>
        <w:gridCol w:w="25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28 334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2292"/>
        <w:gridCol w:w="1477"/>
        <w:gridCol w:w="2709"/>
        <w:gridCol w:w="43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470"/>
        <w:gridCol w:w="470"/>
        <w:gridCol w:w="470"/>
        <w:gridCol w:w="7686"/>
        <w:gridCol w:w="27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6"/>
        <w:gridCol w:w="1453"/>
        <w:gridCol w:w="936"/>
        <w:gridCol w:w="4056"/>
        <w:gridCol w:w="49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-2 684 455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2 684 455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2 541 636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2 541 636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2 541 636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340 495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340 495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899"/>
        <w:gridCol w:w="1897"/>
        <w:gridCol w:w="1897"/>
        <w:gridCol w:w="2565"/>
        <w:gridCol w:w="3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197 676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197 676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197 676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197 646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