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2233" w14:textId="06f2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2020 жылғы 9 қаңтардағы № 64-230 "Қапшағай қаласының ауылдық округтерінің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2020 жылғы 23 қыркүйектегі № 77-273 шешімі. Алматы облысы Әділет департаментінде 2020 жылы 29 қыркүйекте № 5676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2020-2022 жылдарға арналған бюджеті туралы" 2020 жылғы 9 қаңтардағы №64-230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Заречный ауылдық округінің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39 442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10 581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28 861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24 861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4 000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42 746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3 304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3 304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Шеңгелді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39 614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7 612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32 002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28 002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4 000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44 325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4 711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4 711 мың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77-273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 № 64-230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3001"/>
        <w:gridCol w:w="2096"/>
        <w:gridCol w:w="3009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23 қыркүйектегі №77-273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 № 64-230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Шеңгелді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3001"/>
        <w:gridCol w:w="2096"/>
        <w:gridCol w:w="3009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- 4 711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