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0e80" w14:textId="bb70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2020 жылғы 9 қаңтардағы "Қапшағай қаласының ауылдық округтерінің 2020-2022 жылдарға арналған бюджеттері туралы" № 64-230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2020 жылғы 19 қарашадағы № 80-279 шешімі. Алматы облысы Әділет департаментінде 2020 жылы 27 қарашада № 5776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ауылдық округтерінің 2020-2022 жылдарға арналған бюджеті туралы" 2020 жылғы 9 қаңтардағы № 64-230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Заречный ауылдық округінің бюджеті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41 572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12 711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28 861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24 861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4 000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44 876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3 304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3 304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Шеңгелді ауылдық округінің бюджеті тиісінше осы шешімнің 4, 5, 6-қосымшаларына сәйкес, оның ішінде 2020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44 998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12 996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32 002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28 002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4 000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51 709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6 711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6 711 мың теңге.".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80-279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1-қосымша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Заречный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001"/>
        <w:gridCol w:w="2096"/>
        <w:gridCol w:w="3009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4644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80-279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64-230 шешіміне 4-қосымша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Шеңгелді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3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61"/>
        <w:gridCol w:w="561"/>
        <w:gridCol w:w="561"/>
        <w:gridCol w:w="6795"/>
        <w:gridCol w:w="32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3001"/>
        <w:gridCol w:w="2096"/>
        <w:gridCol w:w="3009"/>
        <w:gridCol w:w="2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0"/>
        <w:gridCol w:w="470"/>
        <w:gridCol w:w="470"/>
        <w:gridCol w:w="7686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705"/>
        <w:gridCol w:w="1098"/>
        <w:gridCol w:w="4760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579"/>
        <w:gridCol w:w="579"/>
        <w:gridCol w:w="1919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