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a138" w14:textId="0a2a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2019 жылғы 26 желтоқсандағы № 63-227 "Қапшағай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2020 жылғы 9 желтоқсандағы № 82-283 шешімі. Алматы облысы Әділет департаментінде 2020 жылы 14 желтоқсанда № 5816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106-бабының 4</w:t>
      </w:r>
      <w:r>
        <w:rPr>
          <w:rFonts w:ascii="Times New Roman"/>
          <w:b w:val="false"/>
          <w:i w:val="false"/>
          <w:color w:val="000000"/>
          <w:sz w:val="28"/>
        </w:rPr>
        <w:t>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2020-2022 жылдарға арналған бюджеті туралы" 2019 жылғы 26 желтоқсандағы № 63-227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11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12 055 646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3 301 546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23 274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238 086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8 492 740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5 394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басқарудың жоғары тұрған органдарынан түсетiн трансферттер 8 487 346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4 374 987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1 582 665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2 529 694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14 629 343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12 492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17 934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5 442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2 586 189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2 586 189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"327 190" саны "368 165" санына ауыстырылсын.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82-283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63-227 шешіміне 1-қосымша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5889"/>
        <w:gridCol w:w="1031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12 055 646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3 301 546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1 026 415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897 614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1 145 582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1 145 582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869 881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586 740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209 318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238 086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195 086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195 086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8 492 740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8 487 346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6 601 948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859 541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4 586 176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1 142 322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716 098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716 098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1 358 469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1 118 550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2709"/>
        <w:gridCol w:w="4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1453"/>
        <w:gridCol w:w="936"/>
        <w:gridCol w:w="4056"/>
        <w:gridCol w:w="49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-2 586 189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2 586 189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2 443 370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2 443 370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2 443 370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565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197 646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