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6050" w14:textId="ab36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2016 жылғы 02 тамыздағы № 7-36 "Текелі қаласындағы аз қамтылған отбасыларға (азаматтарға) тұрғын үй көмегін көрсетудің мөлшерін және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2020 жылғы 26 мамырдағы № 47-281 шешімі. Алматы облысы Әділет департаментінде 2020 жылы 1 маусымда № 5530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қаласындағы аз қамтылған отбасыларға (азаматтарға) тұрғын үй көмегін көрсетудің мөлшерін және тәртібін айқындау туралы" 2016 жылғы 02 тамыздағы № 7-36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21 қыркүйегінде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орындауын бақылау Текелі қалалық мәслихаты аппаратының басшысы Менисов Бакытжан Запировичке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