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c375" w14:textId="6b9c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әкімдігінің 2016 жылғы 01 қарашадағы № 327 "Текелі қаласы бойынша субсидияланатын басым ауыл шаруашылығы дақылдарының әрбір түрі бойынша ауыл шаруашылығы тауарын өндірушілері тізіміне қосу үшін өтінімді ұсыну мерзімдерін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әкімдігінің 2020 жылғы 8 қыркүйектегі № 188 қаулысы. Алматы облысы Әділет департаментінде 2020 жылы 10 қыркүйекте № 5639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қаласы әкімдігінің "Текелі қаласы бойынша субсидияланатын басым ауыл шаруашылығы дақылдарының әрбір түрі бойынша ауыл шаруашылығы тауарын өндірушілері тізіміне қосу үшін өтінімді ұсыну мерзімдерін айқындау туралы" 2016 жылғы 01 қарашадағы № 327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13 желтоқсанында Қазақстан Республикасы нормативтік құқықтық актілерді эталондық бақылау банкінде жарияланған) қаулының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Б. К. Молдахметовке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