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2298" w14:textId="83f2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2019 жылғы 26 желтоқсандағы № 43-262 "Текелі қаласының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2020 жылғы 4 қыркүйектегі № 49-290 шешімі. Алматы облысы Әділет департаментінде 2020 жылы 14 қыркүйекте № 5655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1.Текелі қалалық мәслихатының "Текелі қаласының 2020-2022 жылдарға арналған бюджеті туралы" 2019 жылғы 26 желтоқсандағы № 43-262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5383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10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қала бюджеті тиісінше осы шешімнің 1, 2,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6 907 646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732 006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12 914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12 800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6 149 926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2 720 657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700 989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2 728 280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8 104 765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7 523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7 953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430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50 000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(-) 1 254 642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1 254 642 мың теңге.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Текелі қалалық мәслихатының "Бюджет және экономика мәселесі бойынша"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Стрельцов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4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49-290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43-262 шешіміне 1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6 907 646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732 006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6 149 926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6 149 926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527"/>
        <w:gridCol w:w="1112"/>
        <w:gridCol w:w="1112"/>
        <w:gridCol w:w="6151"/>
        <w:gridCol w:w="25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8 104 765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119 221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119 221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2 947 614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148 405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1 791 359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1 791 359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1 712 170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650 661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954 725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480 707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473 285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473 285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416 741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416 741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1 817 456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608 400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938 947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938 947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703 897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1 264 153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1 238 402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1 238 402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1 187 413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545 653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537 336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3"/>
        <w:gridCol w:w="1593"/>
        <w:gridCol w:w="4960"/>
        <w:gridCol w:w="22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Функционалдық топ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2547"/>
        <w:gridCol w:w="1641"/>
        <w:gridCol w:w="3010"/>
        <w:gridCol w:w="34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0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  <w:bookmarkEnd w:id="24"/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3431"/>
        <w:gridCol w:w="52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-1 254 642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1 254 642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1 251 336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1 251 336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1 251 336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1049"/>
        <w:gridCol w:w="2211"/>
        <w:gridCol w:w="2211"/>
        <w:gridCol w:w="2990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