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db36" w14:textId="aebd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2019 жылғы 26 желтоқсандағы № 43-262 "Текелі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2020 жылғы 9 желтоқсандағы № 55-321 шешімі. Алматы облысы Әділет департаментінде 2020 жылы 11 желтоқсанда № 5812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2020-2022 жылдарға арналған бюджеті туралы" 2019 жылғы 26 желтоқсандағы № 43-262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6 433 707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903 692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13 215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10 967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5 505 833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2 139 273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638 280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2 728 280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7 547 674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3 097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3 527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430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50 000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(-) 1 167 064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1 167 064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43-262 шешіміне 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6 433 707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903 692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5 505 833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5 505 833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2"/>
        <w:gridCol w:w="6151"/>
        <w:gridCol w:w="2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7 547 674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3 022 365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1 883 233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1 883 233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863 901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863 901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1 126 891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1 106 538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1 106 538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3010"/>
        <w:gridCol w:w="34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0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операцияларбойынша сальдо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1709"/>
        <w:gridCol w:w="1722"/>
        <w:gridCol w:w="5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-1 167 064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1 174 758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1 174 758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1 174 758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