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ac1e" w14:textId="a6ba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2019 жылғы 27 желтоқсандағы № 55-248 "Ақсу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2020 жылғы 6 сәуірдегі № 58-262 шешімі. Алматы облысы Әділет департаментінде 2020 жылы 14 сәуірде № 5474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шешімнің 4-тармағымен.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аудандық мәслихатының "Ақсу ауданының 2020-2022 жылдарға арналған бюджеті туралы" 2019 жылғы 27 желтоқсандағы № 55-248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13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аудандық бюджет тиісінше осы шешімнің 1, 2, 3-қосымшаларына сәйкес, оның ішінде 2020 жылға келесі көлемдерде бекітілсін: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9 341 145 мың теңге, оның ішінде: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706 616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39 352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7 420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8 587 757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 2 838 096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456 700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5 292 961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11 540 777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73 539 мың теңге,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103 388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29 849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2 273 171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2 273 171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"16 285" саны "40 713" санына ауыстырылсын.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Ақсу аудандық мәслихатының "Бюджет, әлеуметтік-мәдениет саласы, жастар саясаты, заңдылық және құқық қорғау мәселелері жөніндегі" тұрақты комиссиясына жүктелсін.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"6" сәуірдегі № 58-262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2020 жылғы "27" желтоқсандағы шешіміне қосымша № 55-248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8587757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8587757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70"/>
        <w:gridCol w:w="1181"/>
        <w:gridCol w:w="1181"/>
        <w:gridCol w:w="5465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11540777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6456128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5533534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5304794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,қала құрылысы және құрылыс қызметі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457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6"/>
        <w:gridCol w:w="1002"/>
        <w:gridCol w:w="4032"/>
        <w:gridCol w:w="4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-2273171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426"/>
        <w:gridCol w:w="1937"/>
        <w:gridCol w:w="1937"/>
        <w:gridCol w:w="2619"/>
        <w:gridCol w:w="2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