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30cd" w14:textId="3633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2020 жылғы 9 қаңтардағы № 56-254 "Ақсу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24 сәуірдегі № 59-265 шешімі. Алматы облысы Әділет департаментінде 2020 жылы 28 сәуірде № 5504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2020-2022 жылдарға арналған бюджеттері туралы" 2020 жылғы 9 қаңтардағы № 56-254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Ақсу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27 221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25 967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2 000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23 967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27 497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Арасан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31 678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31 017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7 920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23 097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31 678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Есеболатов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29 748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7 502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22 246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6 000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16 246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30 525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777 мың теңге.";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Жаңалық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30 647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548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30 099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8 919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21 180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30 647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Жансүгіров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206 801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29 400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177 401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141 866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35 535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209 218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2 417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2 417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Қапал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105 922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3 699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102 223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73 295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28 928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106 451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529 мың теңге.";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Қаракөз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22 027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21 238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20 738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22 027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Қарасу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25 907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25 195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24 595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25 907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Қарашілік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34 718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1441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33 277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32277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35 211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493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493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2020-2022 жылдарға арналған Қызылағаш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96 641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1 321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95 320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46 785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48 535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96 929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288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Матай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120 820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9 576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111 244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106 423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4 821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120 872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 мың теңге.";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2020-2022 жылдарға арналған Суықсай ауылдық округінің бюджеті тиісінше осы шешімнің 49, 50 және 51-қосымшаларына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78 526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774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77 752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50 078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27 674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78 526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шешіміне 1-қосымша № 56-254</w:t>
            </w:r>
          </w:p>
        </w:tc>
      </w:tr>
    </w:tbl>
    <w:bookmarkStart w:name="z21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4-қосымша</w:t>
            </w:r>
          </w:p>
        </w:tc>
      </w:tr>
    </w:tbl>
    <w:bookmarkStart w:name="z2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Арасан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897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13-қосымша</w:t>
            </w:r>
          </w:p>
        </w:tc>
      </w:tr>
    </w:tbl>
    <w:bookmarkStart w:name="z22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Есеболатов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16-қосымша</w:t>
            </w:r>
          </w:p>
        </w:tc>
      </w:tr>
    </w:tbl>
    <w:bookmarkStart w:name="z23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Жаңалық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897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19-қосымша</w:t>
            </w:r>
          </w:p>
        </w:tc>
      </w:tr>
    </w:tbl>
    <w:bookmarkStart w:name="z24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Жансүгіров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22-қосымша</w:t>
            </w:r>
          </w:p>
        </w:tc>
      </w:tr>
    </w:tbl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Қапал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25-қосымша</w:t>
            </w:r>
          </w:p>
        </w:tc>
      </w:tr>
    </w:tbl>
    <w:bookmarkStart w:name="z25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Қаракөз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28-қосымша</w:t>
            </w:r>
          </w:p>
        </w:tc>
      </w:tr>
    </w:tbl>
    <w:bookmarkStart w:name="z26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31-қосымша</w:t>
            </w:r>
          </w:p>
        </w:tc>
      </w:tr>
    </w:tbl>
    <w:bookmarkStart w:name="z27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Қарашілік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37-қосымша</w:t>
            </w:r>
          </w:p>
        </w:tc>
      </w:tr>
    </w:tbl>
    <w:bookmarkStart w:name="z28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Қызылағаш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40-қосымша</w:t>
            </w:r>
          </w:p>
        </w:tc>
      </w:tr>
    </w:tbl>
    <w:bookmarkStart w:name="z29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Матай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"24" сәуірдегі № 59-265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49-қосымша</w:t>
            </w:r>
          </w:p>
        </w:tc>
      </w:tr>
    </w:tbl>
    <w:bookmarkStart w:name="z30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Суықсай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897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