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f132" w14:textId="13ef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2019 жылғы 27 желтоқсандағы № 55-248 "Ақсу ауданының 2020-2022 жылдарға арналған бюджеті туралы"шешіміне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2020 жылғы 28 шілдедегі № 62-276 шешімі. Алматы облысы Әділет департаментінде 2020 жылы 5 тамызда № 5580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аудандық мәслихатының "Ақсу ауданының 2020-2022 жылдарға арналған бюджеті туралы" 2019 жылғы 27 желтоқсандағы № 55-248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аудандық бюджет тиісінше осы шешімнің 1, 2 және 3-қосымшаларына сәйкес, оның ішінде 2020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10 715 782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787 458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31 583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6 220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9 890 521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 4 200 729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396 831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5 292 961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12 915 414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78 493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108 342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29 849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2 278 125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2 278 125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Ақсу аудандық мәслихатының "Бюджет, әлеуметтік-мәдениет саласы, жастар саясаты, заңдылық және құқық қорғау мәселелері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28 шілдесі № 62-276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2019 жылғы "27" желтоқсандағы № 55-248 шешіміне 1- 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10 715 782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9 890 521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9 890 521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9 890 521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152"/>
        <w:gridCol w:w="1152"/>
        <w:gridCol w:w="5328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12 915 414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6 646 388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5 532 550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5 303 810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5 123 037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845 268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845 268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1 454 379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2 351 172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759 104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555 617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676 806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628 349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628 349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915 262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915 262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875 699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,қала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1 090 167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1 082 242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1 082 242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1 082 242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450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7"/>
        <w:gridCol w:w="5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-2 278 125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2 278 125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2 256 691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2 256 691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2 256 691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397"/>
        <w:gridCol w:w="1897"/>
        <w:gridCol w:w="1897"/>
        <w:gridCol w:w="2566"/>
        <w:gridCol w:w="31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