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0c3c" w14:textId="46b0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2020 жылғы 9 қаңтардағы № 56-254 "Ақсу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2020 жылғы 13 тамыздағы № 63-279 шешімі. Алматы облысы Әділет департаментінде 2020 жылы 18 тамызда № 5607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ауылдық округтерінің 2020-2022 жылдарға арналған бюджеттері туралы" 2020 жылғы 9 қаңтардағы № 56-254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04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2020-2022 жылдарға арналған Егінсу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49 182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48 306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27 364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20 942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49 182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2020-2022 жылдарға арналған Жансүгіров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219 599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29 400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190 199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154 664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35 535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222 016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2 417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2 417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Қапал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132 737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3 699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129 038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100 110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28 928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133 266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529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529 мың теңге.";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2020-2022 жылдарға арналған Қызылағаш ауылдық округінің бюджеті тиісінше осы шешімнің 37, 38 және 39-қосымшаларына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103 340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1321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102 019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53 484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48 535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103 628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288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288 мың теңге.";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2020-2022 жылдарға арналған Матай ауылдық округінің бюджеті тиісінше осы шешімнің 40, 41 және 42-қосымшаларына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151 210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9 576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141 634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136 813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4 821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151 262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52 мың теңге.";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2020-2022 жылдарға арналған Суықсай ауылдық округінің бюджеті тиісінше осы шешімнің 49, 50 және 51-қосымшаларына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95 867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774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95 093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67 419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27 674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95 867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"13" тамыздағы№ 63-279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10-қосымша</w:t>
            </w:r>
          </w:p>
        </w:tc>
      </w:tr>
    </w:tbl>
    <w:bookmarkStart w:name="z11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Егінсу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"13" тамыздағы № 63-279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19-қосымша</w:t>
            </w:r>
          </w:p>
        </w:tc>
      </w:tr>
    </w:tbl>
    <w:bookmarkStart w:name="z12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Жансүгіров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219 599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"13" тамыздағы № 63-279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22-қосымша</w:t>
            </w:r>
          </w:p>
        </w:tc>
      </w:tr>
    </w:tbl>
    <w:bookmarkStart w:name="z13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Қапал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"13" тамыздағы № 63-279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37-қосымша</w:t>
            </w:r>
          </w:p>
        </w:tc>
      </w:tr>
    </w:tbl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Қызылағаш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"13" тамыздағы № 63-279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40-қосымша</w:t>
            </w:r>
          </w:p>
        </w:tc>
      </w:tr>
    </w:tbl>
    <w:bookmarkStart w:name="z1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Матай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"13" тамыздағы № 63-279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49-қосымша</w:t>
            </w:r>
          </w:p>
        </w:tc>
      </w:tr>
    </w:tbl>
    <w:bookmarkStart w:name="z15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Суықсай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