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f1d6" w14:textId="b45f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2019 жылғы 27 желтоқсандағы № 55-248 "Ақсу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2020 жылғы 6 қарашадағы № 68-301 шешімі. Алматы облысы Әділет департаментінде 2020 жылы 13 қарашада № 5744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аудандық мәслихатының "Ақсу ауданының 2020-2022 жылдарға арналған бюджеті туралы" 2019 жылғы 27 желтоқсандағы № 55-248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аудандық бюджет тиісінше осы шешімнің 1, 2 және 3-қосымшаларына сәйкес, оның ішінде 2020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10 749 792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848 145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4 989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5 545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9 891 113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трансферттер10 000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4 101 856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486 296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5 292 961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12 632 836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78 493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108 342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29 849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1 961 537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1 961 537 мың теңге.".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Ақсу аудандық мәслихатының "Бюджет, әлеуметтік-мәдениет саласы, жастар саясаты, заңдылық және құқық қорғау мәселелері жөніндегі" тұрақты комиссиясына жүктелсін.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Мусабаланов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6 қарашасы № 68-301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2019 жылғы "27" желтоқсандағы № 55-248 шешіміне 1- 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10 749 792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9 891 113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9 881 113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9 891 113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152"/>
        <w:gridCol w:w="1152"/>
        <w:gridCol w:w="5328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12 632 836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6 725 172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5 606 262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5 376 460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5 189 707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1 275 420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684 204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2 244 939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824 225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770 305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,қала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961 319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450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7"/>
        <w:gridCol w:w="5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-1 961 537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1 961 537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1 940 103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1 940 103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1 940 103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397"/>
        <w:gridCol w:w="1897"/>
        <w:gridCol w:w="1897"/>
        <w:gridCol w:w="2566"/>
        <w:gridCol w:w="31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