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11bbc" w14:textId="df11b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аудандық мәслихатының 2020 жылғы 9 қаңтардағы № 56-254 "Ақсу ауданының ауылдық округтерінің 2020-2022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Ақсу аудандық мәслихатының 2020 жылғы 20 қарашадағы № 69-303 шешімі. Алматы облысы Әділет департаментінде 2020 жылы 30 қарашада № 5779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Ақсу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Ақсу аудандық мәслихатының "Ақсу ауданының ауылдық округтерінің 2020-2022 жылдарға арналған бюджеттері туралы" 2020 жылғы 9 қаңтардағы № 56-254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5408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04 ақпанында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-тармақтары жаңа редакцияда баяндалсын: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2020-2022 жылдарға арналған Егінсу ауылдық округінің бюджеті тиісінше осы шешімнің 10, 11 және 12-қосымшаларына сәйкес, оның ішінде 2020 жылға келесі көлемдерде бекітілсін: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50 682 мың теңге, оның ішінде: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876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49 806 мың теңге, оның ішінде: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28 864 мың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20 942 мың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50 682 мың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2020-2022 жылдарға арналған Есеболатов ауылдық округінің бюджеті тиісінше осы шешімнің 13, 14 және 15-қосымшаларына сәйкес, оның ішінде 2020 жылға келесі көлемдерде бекітілсін: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29 748 мың теңге, оның ішінде: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4 084 мың теңге;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25 664 мың теңге, оның ішінде: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9 418 мың теңге;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16 246 мың теңге;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30 525 мың теңге;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0 теңге;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777 мың теңге;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777 мың теңге."; 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2020-2022 жылдарға арналған Жансүгіров ауылдық округінің бюджеті тиісінше осы шешімнің 19, 20 және 21-қосымшаларына сәйкес, оның ішінде 2020 жылға келесі көлемдерде бекітілсін: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235 166 мың теңге, оның ішінде: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34 400 мың теңге;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200 766 мың теңге, оның ішінде: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165 231 мың теңге;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35 535 мың теңге;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237 583 мың теңге;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0 теңге;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2 417 мың теңге;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2 417 мың теңге."; 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2020-2022 жылдарға арналған Қапал ауылдық округінің бюджеті тиісінше осы шешімнің 22, 23 және 24-қосымшаларына сәйкес, оның ішінде 2020 жылға келесі көлемдерде бекітілсін: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135 552 мың теңге, оның ішінде: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3 699 мың теңге;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131 853 мың теңге, оның ішінде: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102 925 мың теңге;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28 928 мың теңге;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136 081 мың теңге;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0 теңге;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529 мың теңге;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529 мың теңге."; 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"11. 2020-2022 жылдарға арналған Қарашілік ауылдық округінің бюджеті тиісінше осы шешімнің 31, 32 және 33-қосымшаларына сәйкес, оның ішінде 2020 жылға келесі көлемдерде бекітілсін: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39 718 мың теңге, оның ішінде: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6 441 мың теңге;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33 277 мың теңге, оның ішінде: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1 000 мың теңге;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32 277 мың теңге;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40 211 мың теңге;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0 теңге;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493 мың теңге;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493 мың теңге.";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"14. 2020-2022 жылдарға арналған Матай ауылдық округінің бюджеті тиісінше осы шешімнің 40, 41 және 42-қосымшаларына сәйкес, оның ішінде 2020 жылға келесі көлемдерде бекітілсін: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163 585 мың теңге, оның ішінде: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9 576 мың теңге;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154 009 мың теңге, оның ішінде: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149 188 мың теңге;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4 821 мың теңге;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163 637 мың теңге;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0 теңге;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52 мың теңге;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52 мың теңге."; 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"17. 2020-2022 жылдарға арналған Суықсай ауылдық округінің бюджеті тиісінше осы шешімнің 49, 50 және 51-қосымшаларына сәйкес, оның ішінде 2020 жылға келесі көлемдерде бекітілсін: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100 962 мың теңге, оның ішінде: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774 мың теңге;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100 188 мың теңге, оның ішінде: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72 514 мың теңге;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27 674 мың теңге;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100 962 мың теңге;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0 теңге;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теңге.".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баяндалсын.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Ақсу аудандық мәслихатының "Бюджет, әлеуметтік-мәдениет саласы, жастар саясаты, заңдылық және құқық қорғау мәселелері жөніндегі" тұрақты комиссиясына жүктелсін.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1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Ақсу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Мусабаланов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Ақсу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2020 жылғы "20" қарашасы № 69-303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2020 жылғы "9" қаңтардағы № 56-254 шешіміне 10-қосымша</w:t>
            </w:r>
          </w:p>
        </w:tc>
      </w:tr>
    </w:tbl>
    <w:bookmarkStart w:name="z131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Ақсу ауылдық округінің бюджеті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1667"/>
        <w:gridCol w:w="1074"/>
        <w:gridCol w:w="1667"/>
        <w:gridCol w:w="3063"/>
        <w:gridCol w:w="37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27 221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жерлеріне жеке тұлғалардан алынатын жер салығы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көлік құралдарына салынатын салық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25 967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25 967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25 967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бюджетінен субвенциялар 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8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19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0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21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1"/>
        <w:gridCol w:w="1641"/>
        <w:gridCol w:w="2229"/>
        <w:gridCol w:w="2229"/>
        <w:gridCol w:w="3015"/>
        <w:gridCol w:w="15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2"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2020 жылғы "20" қарашасы № 69-303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2020 жылғы "9" қаңтардағы № 56-254 шешіміне 10-қосымша</w:t>
            </w:r>
          </w:p>
        </w:tc>
      </w:tr>
    </w:tbl>
    <w:bookmarkStart w:name="z139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Егінсу ауылдық округінің бюджеті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1667"/>
        <w:gridCol w:w="1074"/>
        <w:gridCol w:w="1667"/>
        <w:gridCol w:w="3063"/>
        <w:gridCol w:w="37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50 682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жерлеріне жеке тұлғалардан алынатын жер салығы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көлік құралдарына салынатын салық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49 806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49 806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49 806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28 864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субвенциялар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4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25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6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27"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1"/>
        <w:gridCol w:w="1641"/>
        <w:gridCol w:w="2229"/>
        <w:gridCol w:w="2229"/>
        <w:gridCol w:w="3015"/>
        <w:gridCol w:w="15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8"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2020 жылғы "20" қарашасы № 69-303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2020 жылғы "9" қаңтардағы № 56-254 шешіміне 13-қосымша</w:t>
            </w:r>
          </w:p>
        </w:tc>
      </w:tr>
    </w:tbl>
    <w:bookmarkStart w:name="z147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Есеболатов ауылдық округінің бюджеті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1667"/>
        <w:gridCol w:w="1074"/>
        <w:gridCol w:w="1667"/>
        <w:gridCol w:w="3063"/>
        <w:gridCol w:w="37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29 748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жерлеріне жеке тұлғалардан алынатын жер салығы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көлік құралдарына салынатын салық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көлік құралдарына салынатын салық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25 664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25 664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25 664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9 418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субвенциялар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0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31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2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33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1"/>
        <w:gridCol w:w="1641"/>
        <w:gridCol w:w="2229"/>
        <w:gridCol w:w="2229"/>
        <w:gridCol w:w="3015"/>
        <w:gridCol w:w="15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4"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2020 жылғы "20" қарашасы № 69-303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2020 жылғы "9" қаңтардағы № 56-254 шешіміне 19-қосымша</w:t>
            </w:r>
          </w:p>
        </w:tc>
      </w:tr>
    </w:tbl>
    <w:bookmarkStart w:name="z155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Жансүгіров ауылдық округінің бюджеті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4"/>
        <w:gridCol w:w="1590"/>
        <w:gridCol w:w="1024"/>
        <w:gridCol w:w="1590"/>
        <w:gridCol w:w="2921"/>
        <w:gridCol w:w="4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235 166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жерлеріне жеке тұлғалардан алынатын жер салығы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көлік құралдарына салынатын салық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көлік құралдарына салынатын салық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200 766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200 766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200 766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165 231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субвенциялар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237 583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46 354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46 354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46 354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148 946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148 946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148 946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77 322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71 624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бюджеттің шығындарын өтеуге төмен тұрған бюджеттен берілетін ағымдағы нысаналы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6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37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8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39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-2 417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1"/>
        <w:gridCol w:w="1641"/>
        <w:gridCol w:w="2229"/>
        <w:gridCol w:w="2229"/>
        <w:gridCol w:w="3015"/>
        <w:gridCol w:w="15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0"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2020 жылғы "20" қарашасы № 69-303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2020 жылғы "9" қаңтардағы № 56-254 шешіміне 22-қосымша</w:t>
            </w:r>
          </w:p>
        </w:tc>
      </w:tr>
    </w:tbl>
    <w:bookmarkStart w:name="z163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Қапал ауылдық округінің бюджеті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4"/>
        <w:gridCol w:w="1590"/>
        <w:gridCol w:w="1024"/>
        <w:gridCol w:w="1590"/>
        <w:gridCol w:w="2921"/>
        <w:gridCol w:w="4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135 552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3 699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жерлеріне жеке тұлғалардан алынатын жер салығы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1 037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көлік құралдарына салынатын салық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көлік құралдарына салынатын салық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131 853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131 853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131 853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102 925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Ауданның (облыстық маңызы бар қаланың) бюджетінен субвенциялар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905"/>
        <w:gridCol w:w="1230"/>
        <w:gridCol w:w="1230"/>
        <w:gridCol w:w="5665"/>
        <w:gridCol w:w="23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136 081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89 371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89 371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89 371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89 371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2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43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4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45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1"/>
        <w:gridCol w:w="1641"/>
        <w:gridCol w:w="2229"/>
        <w:gridCol w:w="2229"/>
        <w:gridCol w:w="3015"/>
        <w:gridCol w:w="15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6"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2020 жылғы "20" қарашасы № 69-303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2020 жылғы "9" қаңтардағы № 56-254 шешіміне 31-қосымша</w:t>
            </w:r>
          </w:p>
        </w:tc>
      </w:tr>
    </w:tbl>
    <w:bookmarkStart w:name="z171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Қарашілік ауылдық округінің бюджеті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1667"/>
        <w:gridCol w:w="1074"/>
        <w:gridCol w:w="1667"/>
        <w:gridCol w:w="3063"/>
        <w:gridCol w:w="37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39 718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6 441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5 941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жерлеріне жеке тұлғалардан алынатын жер салығы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5 649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көлік құралдарына салынатын салық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5 649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33 277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33 277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33 277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Ауданның (облыстық маңызы бар қаланың) бюджетінен субвенциялар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бюджеттің шығындарын өтеуге төмен тұрған бюджеттен берілетін ағымдағы нысаналы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8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49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0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51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1"/>
        <w:gridCol w:w="1641"/>
        <w:gridCol w:w="2229"/>
        <w:gridCol w:w="2229"/>
        <w:gridCol w:w="3015"/>
        <w:gridCol w:w="15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2"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2020 жылғы "20" қарашасы № 69-303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2020 жылғы "9" қаңтардағы № 56-254 шешіміне 37-қосымша</w:t>
            </w:r>
          </w:p>
        </w:tc>
      </w:tr>
    </w:tbl>
    <w:bookmarkStart w:name="z179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Қарашілік ауылдық округінің бюджеті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4"/>
        <w:gridCol w:w="1590"/>
        <w:gridCol w:w="1024"/>
        <w:gridCol w:w="1590"/>
        <w:gridCol w:w="2921"/>
        <w:gridCol w:w="4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103 340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жерлеріне жеке тұлғалардан алынатын жер салығы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көлік құралдарына салынатын салық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102 019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102 019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102 019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53 484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субвенциялар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103 628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4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55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6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57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1"/>
        <w:gridCol w:w="1641"/>
        <w:gridCol w:w="2229"/>
        <w:gridCol w:w="2229"/>
        <w:gridCol w:w="3015"/>
        <w:gridCol w:w="15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8"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2020 жылғы "20" қарашасы № 69-303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2020 жылғы "9" қаңтардағы № 56-254 шешіміне 40-қосымша</w:t>
            </w:r>
          </w:p>
        </w:tc>
      </w:tr>
    </w:tbl>
    <w:bookmarkStart w:name="z187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Матай ауылдық округінің бюджеті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4"/>
        <w:gridCol w:w="1590"/>
        <w:gridCol w:w="1024"/>
        <w:gridCol w:w="1590"/>
        <w:gridCol w:w="2921"/>
        <w:gridCol w:w="4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163 585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9 576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9 076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жерлеріне жеке тұлғалардан алынатын жер салығы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6 915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көлік құралдарына салынатын салық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көлік құралдарына салынатын салық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6 753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154 009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154 009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154 009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149 188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субвенциялар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163 637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128 513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128 513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128 513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128 513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0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61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2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2010"/>
        <w:gridCol w:w="1295"/>
        <w:gridCol w:w="5210"/>
        <w:gridCol w:w="24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63"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1"/>
        <w:gridCol w:w="1641"/>
        <w:gridCol w:w="2229"/>
        <w:gridCol w:w="2229"/>
        <w:gridCol w:w="3015"/>
        <w:gridCol w:w="15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4"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2020 жылғы "20" қарашасы № 69-303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2020 жылғы "9" қаңтардағы № 56-254 шешіміне 49-қосымша</w:t>
            </w:r>
          </w:p>
        </w:tc>
      </w:tr>
    </w:tbl>
    <w:bookmarkStart w:name="z195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Суықсай ауылдық округінің бюджеті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4"/>
        <w:gridCol w:w="1590"/>
        <w:gridCol w:w="1024"/>
        <w:gridCol w:w="1590"/>
        <w:gridCol w:w="2921"/>
        <w:gridCol w:w="4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100 962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жерлеріне жеке тұлғалардан алынатын жер салығы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көлік құралдарына салынатын салық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100 188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100 188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100 188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72 514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субвенциялар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905"/>
        <w:gridCol w:w="1230"/>
        <w:gridCol w:w="1230"/>
        <w:gridCol w:w="5665"/>
        <w:gridCol w:w="23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100 962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62 894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62 594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62 594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62 594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6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67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8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69"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1"/>
        <w:gridCol w:w="1641"/>
        <w:gridCol w:w="2229"/>
        <w:gridCol w:w="2229"/>
        <w:gridCol w:w="3015"/>
        <w:gridCol w:w="15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0"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