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c1e2" w14:textId="488c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2019 жылғы 27 желтоқсандағы № 62-2 "Алакөл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2020 жылғы 6 сәуірдегі № 67-1 шешімі. Алматы облысы Әділет департаментінде 2020 жылы 14 сәуірде № 5475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2020-2022 жылдарға арналған бюджеті туралы" 2019 жылғы 27 желтоқсандағы № 62-2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баяндалсын: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16 319 113 мың теңге, соның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2 737 937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21 484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33 393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13 526 299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4 055 110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3 564 908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5 906 281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19 288 219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52 765 мың теңге, соның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71 577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18 812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3 021 871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3 021 871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"60 708" саны "75 885" санына ауыстырылсын.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жылғы 1 қаңтарынан бастап қолданысқа енгiзiледі.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6 сәуірі № 67-1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"27" желтоқсандағы № 62-2 "Алакөл ауданының 2020-2022 жылдарға арналған бюджеті туралы" шешіміне 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16 319 113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2 737 937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1 059 519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1 059 519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1 462 421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1 454 499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13 526 299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13 526 299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13 526 299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19 288 219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18 543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7 861 110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7 758 399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7 729 714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5 193 407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1 105 128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Отын-энергетика кешені және жер қойнауын пайдалану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– 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– 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денгейде ветеринария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1 887 683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инфрақұрлым бойынша іс-шараларды іске асыруда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 бойынша іс-шараларды іске асыруда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-3 021 871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3 021 871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2 944 282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2 944 282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2 944 282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