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96ed" w14:textId="5dc9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2020 жылғы 22 мамырдағы № 133 қаулысы. Алматы облысы Әділет департаментінде 2020 жылы 26 мамырда № 5528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"Алакөл ауданы әкімі аппараты" мемлекеттік мекемесінің басшысы Д.С. Сатыбалдиевке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2020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мамыры № 133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әкімдігінің күші жойылды деп танылатын кейбір қаулыларының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әкімдігінің "Алакөл ауданы бойынша қоғамдық жұмыстарды ұйымдастыру туралы" 2013 жылғы 04 қаңтардағы № 1-2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жылдың 16 ақпанда № 7 "Алакөл" газетінде жарияланған);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Алакөл ауданы әкімдігінің "Алакөл ауданы бойынша қоғамдық жұмыстарды ұйымдастыру туралы" 2013 жылғы 09 желтоқсандағы № 12-377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8 ақпанда № 6 "Алакөл" газетінде жарияланған);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Алакөл ауданы әкімдігінің "Алакөл ауданы әкімдігінің 2013 жылғы 09 желтоқсандағы "Алакөл ауданы бойынша қоғамдық жұмыстарды ұйымдастыру туралы" № 12-377 қаулысына өзгерістер енгізу туралы" 2014 жылғы 22 шілдедегі № 311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11 қазанда № 41 "Алакөл" газетінде жарияланған);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