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6507" w14:textId="2ff6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2020 жылғы 21 шілдедегі № 169 қаулысы. Алматы облысы Әділет департаментінде 2020 жылы 27 шілдеде № 5564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жылдың 28 қыркүйегіндегі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жылдың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сайлау комиссиясымен бірлесіп (келісім бойынша)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Алакөл ауданы әкімдігінің "Алакөл ауданында үгіттік баспа материалдарын орналастыру үшін орындарды белгілеу туралы" 2016 жылғы 02 ақпандағы № 21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тамызында "Әділет" ақпараттық- құқықтық жүйесінде жарияланған) қаулысын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Алакөл ауданы әкімінің орынбасары А.С. Абдиновқа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ауданында үгіттік баспа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материалдарын орналастыру үшін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орындарды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қосымшасы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орындары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Үшарал қаласы бойынша: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қаласы, Бөгенбай батыр және М. Дулепов көшелерінің қиылысындағы тақта;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қаласы, Д. Қонаев және С. Құсайын көшелерінің қиылысындағы тақта;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қаласы, Абылайхан және Бөгенбай батыр көшелерінің қиылысындағы тақта.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Бескөл ауылдық округі бойынша: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ауылы, Достық көшесі № 33/1, теміржол вокзалы жанындағы тақта;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ауылы, А. Бейсеуов көшесіндегі № 15 үйдің жанындағы тақта;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ауылы, Амангелді көшесі № 1, "Алакөл көмір" ЖШС ғимаратының жанындағы тақта;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 ауылы, Б. Момышұлы және Ш. Уалиханов көшелерінің қиылысындағы тақта.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Қабанбай ауылдық округі бойынша: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ауылы, Абылайхан және Ә. Әлімжанов көшелерінің қиылысындағы тақта;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ауылы, Абылайхан көшесі № 86, Қабанбай батыр атындағы тарихи- өлкетану мұражайы ғимаратының жанындағы тақта.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Достық ауылдық округі бойынша: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ауылы, Теміржолшылар көшесі № 11, Достык бекеті теміржол вокзалы ғимаратының жанындағы тақта;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ауылы, Абай және Қабанбай батыр көшелерінің қиылысындағы тақта;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ауылы, Б. Момышұлы көшесі № 14, "Алакөл ауданының Достық ауылдық округі әкімінің аппараты" мемлекеттік мекемесінің "Нұрлытаң" бөбекжай балабақшасы мемлекеттік коммуналдық қазыналық кәсіпорны ғимаратының жанындағы тақта.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Ақтүбек ауылдық округі бойынша: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ауылы, С. Байтұқбаев және Р. Алекеев көшелерінің қиылысындағы тақта;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ауылы, Т. Ысқақов және Р. Алекеев көшелерінің қиылысындағы тақта.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Ынталы ауылдық округі бойынша: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ауылы, Қабанбай батыр және М. Жұмабаев көшелерінің қиылысындағы тақта.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Жанама ауылдық округі бойынша: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ауылы, Қ. Ақбаев және Д. Қонаев көшелерінің қиылысындағы тақта.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Еңбекші ауылдық округі бойынша: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ауылы, Ы. Алтынсарин және М. Ауезов көшелерінің қиылысындағы тақта.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Жағатал ауылдық округі бойынша: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ауылы, І. Жансүгіров және Қ. Шуақов көшелерінің қиылысындағы тақта.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Арқарлы ауылдық округі бойынша: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Арқарлы ауылы, Ш. Уалиханов көшесі № 1, "Алакөл аудандық білім бөлімі" мемлекеттік мекемесінің "Арқарлы орта мектебі мектеп жасына дейінгі шағын орталығы бар" коммуналдық мемлекеттік мекемесі ғимаратының жанындағы тақта.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Қайнар ауылдық округі бойынша: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ауылы, Қабанбай батыр көшесі № 4, Қайнар ауылдық клубы ғимаратының жанындағы тақта;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ауылы, Қабанбай батыр және С. Сейфуллин көшелерінің қиылысындағы тақта.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Жайпақ ауылдық округі: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Жайпақ ауылы, Қабанбай батыр және Ж. Тайботанов көшелерінің қиылысындағы тақта.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Қызылащы ауылдық округі бойынша: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Балапанов ауылы, С. Оразбеков және М. Бейсенбай көшелерінің қиылысындағы тақта;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Балапанов ауылы, С. Оразбеков көшесі № 19, дәрігерлік амбулаториясы ғимаратының жанындағы тақта.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Ырғайты ауылдық округі бойынша: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 ауылы, С. Сейфуллин көшесі № 48, дәрігерлік амбулаториясы ғимаратының жанындағы тақта;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Көктұма ауылы, Х. Бектуров көшесі № 1, "Алакөл аудандық білім бөлімі" мемлекеттік мекемесінің "Көктұма қазақ орта мектебі мектеп жасына дейінгі шағын орталығы бар" коммуналдық мемлекеттік мекемесі ғимаратының жанындағы тақта.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Қамысқала ауылдық округі бойынша: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ауылы, Б. Момышұлы көшесі № 1, дәрігерлік амбулаториясы ғимаратының жанындағы тақта.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Теректі ауылдық округі бойынша: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ауылы, Т. Рысқұлов № 63, дәрігерлік амбулаториясы ғимаратының жанындағы тақта;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ауылы, Қ. Баянбаев және Т. Рысқұлов көшелерінің қиылысындағы тақта.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Сапақ ауылдық округі бойынша: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Сапақ ауылы, Бейбітшілік көшесі № 52, дәрігерлік амбулаториясы ғимаратының жанындағы тақта;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Бибақан ауылы, Желтоқсан көшесі № 12, "Алакөл аудандық білім бөлімі" мемлекеттік мекемесінің "Бибақан негізгі орта мектебі" коммуналдық мемлекеттік мекемесі ғимаратының жанындағы тақта.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Тоқжайлау ауылдық округі бойынша: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ауылы, Бөгенбай батыр және Ертарғын көшелерінің қиылысындағы тақта.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19.Үшбұлақ ауылдық округі бойынша: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Айпара ауылы, Ынтымақ көшесіндегі № 4 үйдің жанындағы тақта;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ауылы, Б. Жансейтов көшесі № 37, "Алакөл аудандық білім бөлімі" мемлекеттік мекемесінің "Безродных атындағы орта мектебі мектеп жасында дейінгі шағын орталығы бар" коммуналдық мемлекеттік мекемесі ғимаратының жанындағы тақта.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Ақжар ауылдық округі бойынша: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ауылы, Бейбітшілік көшесі № 75, фельдшер-акушерлік пункт ғимаратының жанындағы тақта;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ауылы, О. Оразов және Қ. Рысқұлбеков көшелерінің қиылысындағы тақта.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Екпінді ауылдық округі бойынша: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ауылы, Қазақстан және Х. Нұрманбетова көшелерінің қиылысындағы тақта;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Қарлығаш ауылы, Ә. Әлімжанов көшесіндегі № 6 үйдің жанындағы тақта;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Үшқайың ауылы, Т. Абдолдин көшесіндегі № 7 үйдің жанындағы тақта.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Жыланды ауылдық округі бойынша: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 ауылы, Н. Мұқанов көшесі № 45, "Алакөл аудандық білім бөлімі" мемлекеттік мекемесінің "Төңкеріс негізгі орта мектебі" коммуналдық мемлекеттік мекемесі ғимаратының жанындағы тақта;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ауылы, Н. Қазанғапов және А. Ағынтаев көшелерінің қиылысындағы тақта;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Шынжылы ауылы, Есімтөре көшесіндегі № 25 үйдің жанындағы тақта;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Көкжар ауылы, Бейбітшілік көшесі № 7, медициналық пункті ғимаратының жанындағы тақта.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Көлбай ауылдық округі бойынша: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ауылы, Қазақстан көшесі № 29, дәрігерлік амбулаториясы ғимаратының жанындағы тақта;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Қызылқайың ауылы, Ы. Алтынсарин көшесіндегі № 12 үйдің жанындағы тақта.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Лепсі ауылдық округі бойынша: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ауылы, Ш. Уалиханов көшесіндегі № 5 үйдің жанындағы тақта;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Байзерек ауылы, Ж. Жабаев көшесі № 33, медициналық пункті ғимаратының жанындағы тақта.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