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a41b4" w14:textId="54a41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Алакөл ауданы әкімінің 2020 жылғы 01 маусымдағы "Алакөл ауданы бойынша дауыс беруді өткізу және дауыс санау үшін сайлау учаскелерін құру туралы" № 18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Алакөл ауданы әкімінің 2020 жылғы 18 тамыздағы № 189 шешімі. Алматы облысы Әділет департаментінде 2020 жылы 19 тамызда № 5616 болып тіркелді. Күші жойылы - Алматы облысы Алакөл ауданы әкімінің 2021 жылғы 14 шілдедегі № 20 шешімімен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жойылы - Алматы облысы Алакөл ауданы әкімінің 14.07.2021 </w:t>
      </w:r>
      <w:r>
        <w:rPr>
          <w:rFonts w:ascii="Times New Roman"/>
          <w:b w:val="false"/>
          <w:i w:val="false"/>
          <w:color w:val="ff0000"/>
          <w:sz w:val="28"/>
        </w:rPr>
        <w:t>№ 20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1995 жылғы 28 қыркүйектегі Қазақстан Республикасының Конституциялық заңының 23-бабының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>-баптарына сәйкес, аудан әкімі ШЕШІМ ҚАБЫЛДАДЫ: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Алакөл ауданы әкімінің 2020 жылғы 01 маусымдағы № 18 "Алакөл ауданы бойынша дауыс беруді өткізу және дауыс санау үшін сайлау учаскелерін құру туралы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5534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2020 жылдың 05 маусымында Қазақстан Республикасы нормативтік құқықтық актілерінің эталондық бақылау банкінде жарияланған) шешіміне келесідей өзгерістер мен толықтырулар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> 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Алакөл ауданы бойынша дауыс беруді өткізу және дауыс санау үшін аумақтық сайлау комиссиясымен келісілген сайлау учаскелері осы шешімнің қосымшасына сәйкес құрылсын.".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қосымшасында </w:t>
      </w:r>
      <w:r>
        <w:rPr>
          <w:rFonts w:ascii="Times New Roman"/>
          <w:b w:val="false"/>
          <w:i w:val="false"/>
          <w:color w:val="000000"/>
          <w:sz w:val="28"/>
        </w:rPr>
        <w:t>26-тармақ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"26. № 69 сайлау учаскесі.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Достық ауылы, Т. Рысқұлов көшесі № 11, "Алакөл аудандық білім бөлімі" мемлекеттік мекемесінің "Достық орта мектебі мектеп жасына дейінгі шағын орталығы бар" коммуналдық мемлекеттік мекемесі.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Достық ауылы, Абай, Абылайхан, Ж. Жабаев, Р. Қошқарбаев, Қабанбай, Т. Рысқұлов, Әлібаев, Теміржолшылар көшелері, Көктұма, Жалаңашкөл станциясының аумағы.".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қосымшасы </w:t>
      </w:r>
      <w:r>
        <w:rPr>
          <w:rFonts w:ascii="Times New Roman"/>
          <w:b w:val="false"/>
          <w:i w:val="false"/>
          <w:color w:val="000000"/>
          <w:sz w:val="28"/>
        </w:rPr>
        <w:t>54-тармақпен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"54. № 1049 сайлау учаскесі.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Достық ауылы, Жансүгіров көшесі № 5, "Алакөл аудандық білім бөлімі" мемлекеттік мекемесінің "Достык кентінің № 11 орта мектебі мектеп жасына дейінгі шағын орталығы бар" коммуналдық мемлекеттік мекемесі.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Достық ауылы, Б. Момышұлы, Бейбітшілік, Бәкіров, әскери қалашық, Д. Қонаев, Достық, Ә. Молдағұлова, І. Жансүгіров, Қасабай, Д. Рақышев, С. Сейфуллин, Ш. Құдайбердіұлы, М. Мақатаев көшелерінің аумағы.".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 әкімінің орынбасары Д. О. Қанағатовқа жүктелсін.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Жаканбаев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Алакөл аудандық аумақтық сайлау комиссиясының төрағасы Е. Манкебаев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