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4f26" w14:textId="bb04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2020 жылғы 9 қаңтардағы № 63-1 "Алакөл ауданының Үшарал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13 тамыздағы № 74-1 шешімі. Алматы облысы Әділет департаментінде 2020 жылы 20 тамызда № 5624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2020-2022 жылдарға арналған бюджеттері туралы" 2020 жылғы 9 қаңтардағы № 63-1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қаңтарында Қазақстан Республикасы нормативтік құқықтық актілерінің эталондық бақылау банкінде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2020-2022 жылдарға арналған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351 221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105 539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245 682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99 825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145 857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366 405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15 184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15 184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Қабанбай ауылдық округінің 2020-2022 жылдарға арналған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117 822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19 182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98 640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31 127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67 513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123 073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5 251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5 251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2020-2022 жылдарға арналған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99 306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23 602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75 704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26 474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49 230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106 416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7 110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7 110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160 651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30 759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129 892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116 531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13 361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167 482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6 831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6 831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2020-2022 жылдарға арналған бюджеті тиісінше осы шешімнің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69 799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13 027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56 772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14 581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42 191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71 573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1 774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1 774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2020-2022 жылдарға арналған бюджеті тиісінше осы шешімнің 22, 23 және 24-қосымшаларына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65 535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4 742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60 793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40 730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66 702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1 167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2020-2022 жылдарға арналған бюджеті тиісінше осы шешімнің 25, 26 және 27-қосымшаларына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65 090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4 486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60 604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40 630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19 974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66 312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1 222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1 222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23 349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3 987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19 362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19 232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25 609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2 260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2 260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57 598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3 648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53 950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34 402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19 548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59 494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1 896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1 896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2020-2022 жылдарға арналған бюджеті тиісінше осы шешімнің 34, 35 және 36-қосымшаларына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48 406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3 734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44 672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24 380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20 292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48 857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451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2020-2022 жылдарға арналған бюджеті тиісінше осы шешімнің 37, 38 және 39-қосымшаларына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53 485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3 271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50 214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30 640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19 574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54 556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1 071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1 071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Жайпақ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53 645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1 209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52 436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27 929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24 507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53 645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Архарлы ауылдық округінің 2020-2022 жылдарға арналған бюджеті тиісінше осы шешімнің 55, 56 және 57-қосымшаларына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19 813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811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19 002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287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18 715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19 813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Қызылащы ауылдық округінің 2020-2022 жылдарға арналған бюджеті тиісінше осы шешімнің 58, 59 және 60-қосымшаларына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23 000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973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22 027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22 027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23 000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жылғы 1 қаңтардан бастап қолданысқа енгiзiледі.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мәслихатының2020 жылғы 13 тамыздағы№ 74-1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1-қосымша</w:t>
            </w:r>
          </w:p>
        </w:tc>
      </w:tr>
    </w:tbl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қаласының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2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4-қосымша</w:t>
            </w:r>
          </w:p>
        </w:tc>
      </w:tr>
    </w:tbl>
    <w:bookmarkStart w:name="z25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9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7-қосымша</w:t>
            </w:r>
          </w:p>
        </w:tc>
      </w:tr>
    </w:tbl>
    <w:bookmarkStart w:name="z26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Бескөл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4-қосымша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10-қосымша</w:t>
            </w:r>
          </w:p>
        </w:tc>
      </w:tr>
    </w:tbl>
    <w:bookmarkStart w:name="z27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3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5-қосымша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13-қосымша</w:t>
            </w:r>
          </w:p>
        </w:tc>
      </w:tr>
    </w:tbl>
    <w:bookmarkStart w:name="z28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Ырғайты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0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6-қосымша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22-қосымша</w:t>
            </w:r>
          </w:p>
        </w:tc>
      </w:tr>
    </w:tbl>
    <w:bookmarkStart w:name="z30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Көлбай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7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7-қосымша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25-қосымша</w:t>
            </w:r>
          </w:p>
        </w:tc>
      </w:tr>
    </w:tbl>
    <w:bookmarkStart w:name="z31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4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8-қосымша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28-қосымша</w:t>
            </w:r>
          </w:p>
        </w:tc>
      </w:tr>
    </w:tbl>
    <w:bookmarkStart w:name="z32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Жанама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1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9-қосымша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31-қосымша</w:t>
            </w:r>
          </w:p>
        </w:tc>
      </w:tr>
    </w:tbl>
    <w:bookmarkStart w:name="z33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Жыланды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8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10-қосымша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34-қосымша</w:t>
            </w:r>
          </w:p>
        </w:tc>
      </w:tr>
    </w:tbl>
    <w:bookmarkStart w:name="z34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Екпінді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5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11-қосымша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37-қосымша</w:t>
            </w:r>
          </w:p>
        </w:tc>
      </w:tr>
    </w:tbl>
    <w:bookmarkStart w:name="z36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Тоқжайлау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2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12-қосымша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40-қосымша</w:t>
            </w:r>
          </w:p>
        </w:tc>
      </w:tr>
    </w:tbl>
    <w:bookmarkStart w:name="z37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Жайпақ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9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13-қосымша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55-қосымша</w:t>
            </w:r>
          </w:p>
        </w:tc>
      </w:tr>
    </w:tbl>
    <w:bookmarkStart w:name="z38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Архарлы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6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13 тамыздағы № 74-1 шешіміне 14-қосымша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№ 63-1 "Алакөл ауданының Үшарал қаласы мен ауылдық округтерінің 2020-2022 жылдарға арналған бюджеттері туралы" шешіміне 58-қосымша</w:t>
            </w:r>
          </w:p>
        </w:tc>
      </w:tr>
    </w:tbl>
    <w:bookmarkStart w:name="z39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Қызылащы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3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