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f010" w14:textId="a13f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бойынша салық салу объектісінің елді мекенде орналасуын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2020 жылғы 27 қарашадағы № 333 қаулысы. Алматы облысы Әділет департаментінде 2020 жылы 30 қарашада № 5781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ауданы бойынша салық салу объектісінің елді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Д.О. Қанағатовқа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бекітілген жылдан кейінгі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 министрлігі мемлекеттік кірістер комитетінің Алматы облысы бойынша мемлекеттік кірістер департаментінің Алакөл ауданы бойынша мемлекеттік кірістер басқармасы" республикалық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Қ.Д.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қосымшасы 2020 жылғы 27 қарашасы № 333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 бойынша салық салу объектісінің елді мекенде орналасуын ескеретін аймаққа бөлу коэффициенті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6"/>
        <w:gridCol w:w="1679"/>
        <w:gridCol w:w="4007"/>
        <w:gridCol w:w="4008"/>
      </w:tblGrid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Аумаққа бөлу коэффициенті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Қоныр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Майлышат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Арқарлы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Арқарлы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Қаратұма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Разъезд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Разъезд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Разъезд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Сайқан Разъезд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Жалаңашкөл бекеті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Көктұма бекеті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Қарлығаш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Үшқайын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Енбекші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Енбекші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Жағатал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Жайпақ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Жайпақ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Жанама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Әшім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Көкжар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Майқан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Шынжылы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Қамысқала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Қамысқала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Көлбай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Көлбай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Бұдыр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Қызылащы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Балапанов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Байзерек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Жүнжүрек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Шымбұлақ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Бибақан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Токжайлау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Токжайлау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қалалық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қаласы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МТФ-3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Айпара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Ырғайты ауылдық округі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 (Акчи а.)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Көктұма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