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0052" w14:textId="3e60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2020 жылғы 9 қаңтарындағы "Алакөл ауданының Үшарал қаласы мен ауылдық округтерінің 2020-2022 жылдарға арналған бюджеттері туралы" № 63-1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2020 жылғы 19 қарашадағы № 78-1 шешімі. Алматы облысы Әділет департаментінде 2020 жылы 30 қарашада № 5782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мәслихатының "Алакөл ауданының Үшарал қаласы мен ауылдық округтерінің 2020-2022 жылдарға арналған бюджеттері туралы" 2020 жылғы 9 қаңтарындағы № 63-1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5412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28 қаңтарында Қазақстан Республикасы нормативтік құқықтық актілерінің эталондық бақылау банкінде жарияланған) шешімінің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Үшарал қаласының 2020-2022 жылдарға арналған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375 036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105 539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269 497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123 640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145 857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390 220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15 184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15 184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"2.Қабанбай ауылдық округінің 2020-2022 жылдарға арналған бюджеті тиісінше осы шешімнің 4, 5 және 6-қосымшаларына сәйкес, оның ішінде 2020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117 822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19 182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98 640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31 127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67 513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123 073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5 251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5 251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Бескөл ауылдық округінің 2020-2022 жылдарға арналған бюджеті тиісінше осы шешімнің 7, 8 және 9-қосымшаларына сәйкес, оның ішінде 2020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103 593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23 602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79 991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30 761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49 230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110 703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7 110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7 110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Достық ауылдық округінің 2020-2022 жылдарға арналған бюджеті тиісінше осы шешімнің 10, 11 және 12-қосымшаларына сәйкес, оның ішінде 2020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170 651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30 759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139 892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126 531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13 361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177 482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6 831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6 831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Ырғайты ауылдық округінің 2020-2022 жылдарға арналған бюджеті тиісінше осы шешімнің 13, 14 және 15-қосымшаларына сәйкес, оның ішінде 2020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69 799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13 027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56 772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14 581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42 191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71 573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1 774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1 774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Теректі ауылдық округінің 2020-2022 жылдарға арналған бюджеті тиісінше осы шешімнің 16, 17 және 18-қосымшаларына сәйкес, оның ішінде 2020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31 538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8 090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23 448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7 500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15 948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34 531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2 993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2 993 теңге.";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Жағатал ауылдық округінің 2020-2022 жылдарға арналған бюджеті тиісінше осы шешімнің 19, 20 және 21-қосымшаларына сәйкес, оның ішінде 2020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23 924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4 793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19 131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19 131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26 530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2 606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2 606 мың теңге.";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Көлбай ауылдық округінің 2020-2022 жылдарға арналған бюджеті тиісінше осы шешімнің 22, 23 және 24-қосымшаларына сәйкес, оның ішінде 2020 жылға келесі көлемдерде бекітілсін: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68 523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4 742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63 781 мың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43 718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20 063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69 690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1 167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1 167 мың теңге.";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Ақжар ауылдық округінің 2020-2022 жылдарға арналған бюджеті тиісінше осы шешімнің 25, 26 және 27-қосымшаларына сәйкес, оның ішінде 2020 жылға келесі көлемдерде бекітілсін: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68 534 мың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4 486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64 048 мың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44 074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19 974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69 756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1 222 мың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1 222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Жанама ауылдық округінің 2020-2022 жылдарға арналған бюджеті тиісінше осы шешімнің 28, 29 және 30-қосымшаларына сәйкес, оның ішінде 2020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23 219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3 987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19 232 мың теңге, оның ішінде: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19 232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25 479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2 260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2 260 мың теңге.";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Жыланды ауылдық округінің 2020-2022 жылдарға арналған бюджеті тиісінше осы шешімнің 31, 32 және 33-қосымшаларына сәйкес, оның ішінде 2020 жылға келесі көлемдерде бекітілсін: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65 598 мың теңге, оның ішінде: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3 648 мың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61 950 мың теңге, оның ішінде: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42 402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19 548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67 494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1 896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1 896 мың теңге.";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Екпінді ауылдық округінің 2020-2022 жылдарға арналған бюджеті тиісінше осы шешімнің 34, 35 және 36-қосымшаларына сәйкес, оның ішінде 2020 жылға келесі көлемдерде бекітілсін: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54 406 мың теңге, оның ішінде: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3 734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50 672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30 380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20 292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54 857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451 мың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451 мың теңге.";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Тоқжайлау ауылдық округінің 2020-2022 жылдарға арналған бюджеті тиісінше осы шешімнің 37, 38 және 39-қосымшаларына сәйкес, оның ішінде 2020 жылға келесі көлемдерде бекітілсін: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56 337 мың теңге, оның ішінде: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3 271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53 066 мың теңге, оның ішінде: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33 492 мың теңге;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19 574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57 408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1 071 мың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1 071 мың теңге.";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Жайпақ ауылдық округінің 2020-2022 жылдарға арналған бюджеті тиісінше осы шешімнің 40, 41 және 42-қосымшаларына сәйкес, оның ішінде 2020 жылға келесі көлемдерде бекітілсін: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59 145 мың теңге, оның ішінде: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1 209 мың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57 936 мың теңге, оның ішінде: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33 429 мың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24 507 мың теңге;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59 145 мың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Қайнар ауылдық округінің 2020-2022 жылдарға арналған бюджеті тиісінше осы шешімнің 43, 44 және 45-қосымшаларына сәйкес, оның ішінде 2020 жылға келесі көлемдерде бекітілсін: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35 374 мың теңге, оның ішінде: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753 мың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34 621 мың теңге, оның ішінде: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14 830 мың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19 791 мың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35 374 мың теңге;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Ақтүбек ауылдық округінің 2020-2022 жылдарға арналған бюджеті тиісінше осы шешімнің 46, 47 және 48-қосымшаларына сәйкес, оның ішінде 2020 жылға келесі көлемдерде бекітілсін: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22 319 мың теңге, оның ішінде: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1 117 мың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21 202 мың теңге, оның ішінде: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21 202 мың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22 319 мың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Ынталы ауылдық округінің 2020-2022 жылдарға арналған бюджеті тиісінше осы шешімнің 49, 50 және 51-қосымшаларына сәйкес, оның ішінде 2020 жылға келесі көлемдерде бекітілсін: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27 888 мың теңге, оның ішінде: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1 096 мың теңге;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26 792 мың теңге, оның ішінде: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26 792 мың теңге;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27 888 мың теңге;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Қамысқала ауылдық округінің 2020-2022 жылдарға арналған бюджеті тиісінше осы шешімнің 52, 53 және 54-қосымшаларына сәйкес, оның ішінде 2020 жылға келесі көлемдерде бекітілсін: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20 753 мың теңге, оның ішінде: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2 346 мың теңге;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18 407 мың теңге, оның ішінде: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18 407 мың теңге;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20 753 мың теңге;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Архарлы ауылдық округінің 2020-2022 жылдарға арналған бюджеті тиісінше осы шешімнің 55, 56 және 57-қосымшаларына сәйкес, оның ішінде 2020 жылға келесі көлемдерде бекітілсін: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19 526 мың теңге, оның ішінде: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811 мың теңге;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18 715 мың теңге, оның ішінде: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18 715 мың теңге;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19 526 мың теңге;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"21. Еңбекші ауылдық округінің 2020-2022 жылдарға арналған бюджеті тиісінше осы шешімнің 61, 62 және 63-қосымшаларына сәйкес, оның ішінде 2020 жылға келесі көлемдерде бекітілсін: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21 262 мың теңге, оның ішінде: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714 мың теңге;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20 548 мың теңге, оның ішінде: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20 548 мың теңге;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21 262 мың теңге;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Үшбұлақ ауылдық округінің 2020-2022 жылдарға арналған бюджеті тиісінше осы шешімнің 64, 65 және 66-қосымшаларына сәйкес, оның ішінде 2020 жылға келесі көлемдерде бекітілсін: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21 869 мың теңге, оның ішінде: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2 015 мың теңге;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19 854 мың теңге, оның ішінде: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19 854 мың теңге;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21 869 мың теңге;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Сапақ ауылдық округінің 2020-2022 жылдарға арналған бюджеті тиісінше осы шешімнің 67, 68 және 69-қосымшаларына сәйкес, оның ішінде 2020 жылға келесі көлемдерде бекітілсін: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20 746 мың теңге, оның ішінде: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620 мың теңге;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20 126 мың теңге, оның ішінде: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20 126 мың теңге;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20 746 мың теңге;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Лепсі ауылдық округінің 2020-2022 жылдарға арналған бюджеті тиісінше осы шешімнің 70, 71 және 72-қосымшаларына сәйкес, оның ішінде 2020 жылға келесі көлемдерде бекітілсін: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27 597 мың теңге, оның ішінде: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2 075 мың теңге;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25 522 мың теңге, оның ішінде: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25 522 мың теңге;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27 597 мың теңге;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Алакөл аудандық мәслихатының "Депутаттық өкілеттік, бюджет, экономика, заңдылықты сақтау, құқықтық қорғау және қоғамдық ұйымдармен байланыс жөніндегі" тұрақты комиссиясына жүктелсін.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2020 жылғы 1 қаңтардан бастап қолданысқа енгiзiледі</w:t>
      </w:r>
    </w:p>
    <w:bookmarkEnd w:id="3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19 қарашадағы№ 78-1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"Алакөл ауданының Үшарал қаласы мен ауылдық округтерінің 2020-2022 жылдарға арналған бюджеттері туралы" № 63-1 шешіміне 1-қосымша</w:t>
            </w:r>
          </w:p>
        </w:tc>
      </w:tr>
    </w:tbl>
    <w:bookmarkStart w:name="z387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Үшарал қаласының бюджеті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1665"/>
        <w:gridCol w:w="1689"/>
        <w:gridCol w:w="4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5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Кiрiстер`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бюджеттерінен трансферттер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76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111 439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7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9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-15 184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19 қарашадағы № 78-1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"Алакөл ауданының Үшарал қаласы мен ауылдық округтерінің 2020-2022 жылдарға арналған бюджеттері туралы" № 63-1 шешіміне 4-қосымша</w:t>
            </w:r>
          </w:p>
        </w:tc>
      </w:tr>
    </w:tbl>
    <w:bookmarkStart w:name="z398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Қабанбай ауылдық округінің бюджеті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893"/>
        <w:gridCol w:w="932"/>
        <w:gridCol w:w="1177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2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83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4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6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19 қарашадағы № 78-1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"Алакөл ауданының Үшарал қаласы мен ауылдық округтерінің 2020-2022 жылдарға арналған бюджеттері туралы" № 63-1 шешіміне 7-қосымша</w:t>
            </w:r>
          </w:p>
        </w:tc>
      </w:tr>
    </w:tbl>
    <w:bookmarkStart w:name="z410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Бескөл ауылдық округінің бюджеті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893"/>
        <w:gridCol w:w="932"/>
        <w:gridCol w:w="1177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9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0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110 703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1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3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-7 110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4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19 қарашадағы № 78-1 шешіміне 4-қосымша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"Алакөл ауданының Үшарал қаласы мен ауылдық округтерінің 2020-2022 жылдарға арналған бюджеттері туралы" № 63-1 шешіміне 10-қосымша</w:t>
            </w:r>
          </w:p>
        </w:tc>
      </w:tr>
    </w:tbl>
    <w:bookmarkStart w:name="z422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Достық ауылдық округінің бюджеті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576"/>
        <w:gridCol w:w="600"/>
        <w:gridCol w:w="1670"/>
        <w:gridCol w:w="1685"/>
        <w:gridCol w:w="47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6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97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177 482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1960"/>
        <w:gridCol w:w="1976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8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0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19 қарашадағы № 78-1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"Алакөл ауданының Үшарал қаласы мен ауылдық округтерінің 2020-2022 жылдарға арналған бюджеттері туралы" №63-1 шешіміне 13-қосымша</w:t>
            </w:r>
          </w:p>
        </w:tc>
      </w:tr>
    </w:tbl>
    <w:bookmarkStart w:name="z433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Ырғайты ауылдық округінің бюджеті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404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5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7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19 қарашадағы № 78-1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"Алакөл ауданының Үшарал қаласы мен ауылдық округтерінің 2020-2022 жылдарға арналған бюджеттері туралы" №63-1 шешіміне 16-қосымша</w:t>
            </w:r>
          </w:p>
        </w:tc>
      </w:tr>
    </w:tbl>
    <w:bookmarkStart w:name="z445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Теректі ауылдық округінің бюджеті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1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7 500 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2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4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5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19 қарашадағы № 78-1 шешіміне 7-қосымша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"Алакөл ауданының Үшарал қаласы мен ауылдық округтерінің 2020-2022 жылдарға арналған бюджеттері туралы" № 63-1 шешіміне 19-қосымша</w:t>
            </w:r>
          </w:p>
        </w:tc>
      </w:tr>
    </w:tbl>
    <w:bookmarkStart w:name="z457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Жағатал ауылдық округінің бюджеті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418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9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1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19 қарашадағы № 78-1 шешіміне 8-қосымша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"Алакөл ауданының Үшарал қаласы мен ауылдық округтерінің 2020-2022 жылдарға арналған бюджеттері туралы" № 63-1 шешіміне 22-қосымша</w:t>
            </w:r>
          </w:p>
        </w:tc>
      </w:tr>
    </w:tbl>
    <w:bookmarkStart w:name="z469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Көлбай ауылдық округінің бюджеті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764"/>
        <w:gridCol w:w="1779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425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6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7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8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9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19 қарашадағы № 78-1 шешіміне 9-қосымша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"Алакөл ауданының Үшарал қаласы мен ауылдық округтерінің 2020-2022 жылдарға арналған бюджеттері туралы" № 63-1 шешіміне 25-қосымша</w:t>
            </w:r>
          </w:p>
        </w:tc>
      </w:tr>
    </w:tbl>
    <w:bookmarkStart w:name="z481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Ақжар ауылдық округінің бюджеті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764"/>
        <w:gridCol w:w="1779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2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3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5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-1 222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19 қарашадағы № 78-1 шешіміне 10-қосымша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"Алакөл ауданының Үшарал қаласы мен ауылдық округтерінің 2020-2022 жылдарға арналған бюджеттері туралы" № 63-1 шешіміне 28-қосымша</w:t>
            </w:r>
          </w:p>
        </w:tc>
      </w:tr>
    </w:tbl>
    <w:bookmarkStart w:name="z493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Жанама ауылдық округінің бюджеті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764"/>
        <w:gridCol w:w="1779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439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0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1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2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3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19 қарашадағы № 78-1 шешіміне 11-қосымша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"Алакөл ауданының Үшарал қаласы мен ауылдық округтерінің 2020-2022 жылдарға арналған бюджеттері туралы" № 63-1 шешіміне 31-қосымша</w:t>
            </w:r>
          </w:p>
        </w:tc>
      </w:tr>
    </w:tbl>
    <w:bookmarkStart w:name="z505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Жыланды ауылдық округінің бюджеті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446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7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9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19 қарашадағы № 78-1 шешіміне 12-қосымша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"Алакөл ауданының Үшарал қаласы мен ауылдық округтерінің 2020-2022 жылдарға арналған бюджеттері туралы" № 63-1 шешіміне 34-қосымша</w:t>
            </w:r>
          </w:p>
        </w:tc>
      </w:tr>
    </w:tbl>
    <w:bookmarkStart w:name="z517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Екпінді ауылдық округінің бюджеті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453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4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6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19 қарашадағы № 78-1 шешіміне 13-қосымша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"Алакөл ауданының Үшарал қаласы мен ауылдық округтерінің 2020-2022 жылдарға арналған бюджеттері туралы" № 63-1 шешіміне 37-қосымша</w:t>
            </w:r>
          </w:p>
        </w:tc>
      </w:tr>
    </w:tbl>
    <w:bookmarkStart w:name="z529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Тоқжайлау ауылдық округінің бюджеті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460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1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3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4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19 қарашадағы № 78-1 шешіміне 14-қосымша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"Алакөл ауданының Үшарал қаласы мен ауылдық округтерінің 2020-2022 жылдарға арналған бюджеттері туралы" № 63-1 шешіміне 40-қосымша</w:t>
            </w:r>
          </w:p>
        </w:tc>
      </w:tr>
    </w:tbl>
    <w:bookmarkStart w:name="z541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Жайпақ ауылдық округінің бюджеті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7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8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19 қарашадағы № 78-1 шешіміне 15-қосымша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"Алакөл ауданының Үшарал қаласы мен ауылдық округтерінің 2020-2022 жылдарға арналған бюджеттері туралы" № 63-1 шешіміне 43-қосымша</w:t>
            </w:r>
          </w:p>
        </w:tc>
      </w:tr>
    </w:tbl>
    <w:bookmarkStart w:name="z553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Қайнар ауылдық округінің бюджеті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474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18 473 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5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19 қарашадағы № 78-1 шешіміне 16-қосымша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"Алакөл ауданының Үшарал қаласы мен ауылдық округтерінің 2020-2022 жылдарға арналған бюджеттері туралы" № 63-1 шешіміне 46-қосымша</w:t>
            </w:r>
          </w:p>
        </w:tc>
      </w:tr>
    </w:tbl>
    <w:bookmarkStart w:name="z564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Ақтүбек ауылдық округінің бюджеті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481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2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5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19 қарашадағы № 78-1 шешіміне 17-қосымша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"Алакөл ауданының Үшарал қаласы мен ауылдық округтерінің 2020-2022 жылдарға арналған бюджеттері туралы" № 63-1 шешіміне 49-қосымша</w:t>
            </w:r>
          </w:p>
        </w:tc>
      </w:tr>
    </w:tbl>
    <w:bookmarkStart w:name="z576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Ынталы ауылдық округінің бюджеті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8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9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19 қарашадағы № 78-1 шешіміне 18-қосымша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"Алакөл ауданының Үшарал қаласы мен ауылдық округтерінің 2020-2022 жылдарға арналған бюджеттері туралы" № 63-1 шешіміне 52-қосымша</w:t>
            </w:r>
          </w:p>
        </w:tc>
      </w:tr>
    </w:tbl>
    <w:bookmarkStart w:name="z588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Қамысқала ауылдық округінің бюджеті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495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6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7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9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19 қарашадағы № 78-1 шешіміне 19-қосымша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"Алакөл ауданының Үшарал қаласы мен ауылдық округтерінің 2020-2022 жылдарға арналған бюджеттері туралы" № 63-1 шешіміне 55-қосымша</w:t>
            </w:r>
          </w:p>
        </w:tc>
      </w:tr>
    </w:tbl>
    <w:bookmarkStart w:name="z600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Архарлы ауылдық округінің бюджеті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502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3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19 қарашадағы № 78-1 шешіміне 20-қосымша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"Алакөл ауданының Үшарал қаласы мен ауылдық округтерінің 2020-2022 жылдарға арналған бюджеттері туралы" № 63-1 шешіміне 61-қосымша</w:t>
            </w:r>
          </w:p>
        </w:tc>
      </w:tr>
    </w:tbl>
    <w:bookmarkStart w:name="z612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Еңбекші ауылдық округінің бюджеті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509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0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1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2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3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19 қарашадағы № 78-1 шешіміне 21-қосымша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"Алакөл ауданының Үшарал қаласы мен ауылдық округтерінің 2020-2022 жылдарға арналған бюджеттері туралы" № 63-1 шешіміне 64-қосымша</w:t>
            </w:r>
          </w:p>
        </w:tc>
      </w:tr>
    </w:tbl>
    <w:bookmarkStart w:name="z624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Үшбұлақ ауылдық округінің бюджеті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943"/>
        <w:gridCol w:w="985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6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1960"/>
        <w:gridCol w:w="1976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7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19 қарашадағы № 78-1 шешіміне 22-қосымша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"Алакөл ауданының Үшарал қаласы мен ауылдық округтерінің 2020-2022 жылдарға арналған бюджеттері туралы" № 63-1 шешіміне 67-қосымша</w:t>
            </w:r>
          </w:p>
        </w:tc>
      </w:tr>
    </w:tbl>
    <w:bookmarkStart w:name="z636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Сапақ ауылдық округінің бюджеті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943"/>
        <w:gridCol w:w="985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523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4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19 қарашадағы № 78-1 шешіміне 23-қосымша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2020 жылғы "9" қаңтардағы "Алакөл ауданының Үшарал қаласы мен ауылдық округтерінің 2020-2022 жылдарға арналған бюджеттері туралы" № 63-1 шешіміне 70-қосымша</w:t>
            </w:r>
          </w:p>
        </w:tc>
      </w:tr>
    </w:tbl>
    <w:bookmarkStart w:name="z648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Лепсі ауылдық округінің бюджеті</w:t>
      </w:r>
    </w:p>
    <w:bookmarkEnd w:id="5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943"/>
        <w:gridCol w:w="985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530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1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4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