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f799" w14:textId="789f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2020 жылғы 14 желтоқсандағы № 80-2 шешімі. Алматы облысы Әділет департаментінде 2020 жылы 14 желтоқсанда № 5819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Алакөл аудандық мәслихатының келесі шешімдерінің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"Алакөл ауданындағы аз қамтылған отбасыларға (азаматтарға) тұрғын үй көмегін көрсетудің мөлшерін және тәртібін айқындау туралы" 2016 жылғы 29 сәуірдегі № 3-5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28 маусымында "Әділет" ақпараттық-құқықтық жүйесінде жарияланған);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"Алакөл аудандық мәслихаты аппаратының қызметтік куәлігін беру қағидаларын және оның сипаттамасын бекіту туралы" 2017 жылғы 27 наурыздағы № 15-2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 мамырында Қазақстан Республикасы нормативтік құқықтық актілерінің эталондық бақылау банкінде жарияланған).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Алакөл аудандық мәслихатының аппарат басшысы Жақыпбек Ұлбала Қосымқызына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