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2642" w14:textId="faf2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2020 жылғы 9 қаңтарындағы "Алакөл ауданының Үшарал қаласы мен ауылдық округтерінің 2020-2022 жылдарға арналған бюджеттері туралы" № 63-1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2020 жылғы 14 желтоқсандағы № 80-1 шешімі. Алматы облысы Әділет департаментінде 2020 жылы 22 желтоқсанда № 5824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Үшарал қаласы мен ауылдық округтерінің 2020-2022 жылдарға арналған бюджеттері туралы" 2020 жылғы 9 қаңтарындағы № 63-1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28 қаңтарында Қазақстан Республикасы нормативтік құқықтық актілерінің эталондық бақылау банкінде жарияланған)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Үшарал қаласының 2020-2022 жылдарға арналған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381 194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107 697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273 497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127 640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145 857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396 378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15 184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15 184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"2.Қабанбай ауылдық округінің 2020-2022 жылдарға арналған бюджеті тиісінше осы шешімнің 4, 5 және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123 799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25 159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98 640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31 127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67 513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129 050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5 251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5 251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Бескөл ауылдық округінің 2020-2022 жылдарға арналған бюджеті тиісінше осы шешімнің 7, 8 және 9-қосымшаларына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113 177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29 686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83 491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34 261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49 230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120 287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7 110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7 110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Достық ауылдық округінің 2020-2022 жылдарға арналған бюджеті тиісінше осы шешімнің 10, 11 және 12-қосымшаларына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182 759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32 867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149 892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136 531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13 361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189 590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6 831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6 831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Көлбай ауылдық округінің 2020-2022 жылдарға арналған бюджеті тиісінше осы шешімнің 22, 23 және 24-қосымшаларына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70 523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4 742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65 781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45 718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20 063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71 690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1 167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1 167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Ақжар ауылдық округінің 2020-2022 жылдарға арналған бюджеті тиісінше осы шешімнің 25, 26 және 27-қосымшаларына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74 370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5 822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68 548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48 574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19 974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75 592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1 222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1 222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Жанама ауылдық округінің 2020-2022 жылдарға арналған бюджеті тиісінше осы шешімнің 28, 29 және 30-қосымшаларына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33 029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13 797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19 232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19 232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35 289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2 260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2 260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Жыланды ауылдық округінің 2020-2022 жылдарға арналған бюджеті тиісінше осы шешімнің 31, 32 және 33-қосымшаларына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71 598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3 648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67 950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48 402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19 548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73 494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1 896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1 896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Екпінді ауылдық округінің 2020-2022 жылдарға арналған бюджеті тиісінше осы шешімнің 34, 35 және 36-қосымшаларына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58 406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3 734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54 672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34 380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20 292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58 857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451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451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Тоқжайлау ауылдық округінің 2020-2022 жылдарға арналған бюджеті тиісінше осы шешімнің 37, 38 және 39-қосымшаларына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58 997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3 931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55 066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35 492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19 574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60 068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1 071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1 071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Жайпақ ауылдық округінің 2020-2022 жылдарға арналған бюджеті тиісінше осы шешімнің 40, 41 және 42-қосымшаларына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63 418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2 482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60 936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36 429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24 507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63 418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Ақтүбек ауылдық округінің 2020-2022 жылдарға арналған бюджеті тиісінше осы шешімнің 46, 47 және 48-қосымшаларына сәйкес, оның ішінде 2020 жылға келесі көлемдерде бекітілсін:</w:t>
      </w:r>
    </w:p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23 629 мың теңге, оның ішінде: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2 427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21 202 мың теңге, оның ішінде: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21 202 мың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23 629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Ынталы ауылдық округінің 2020-2022 жылдарға арналған бюджеті тиісінше осы шешімнің 49, 50 және 51-қосымшаларына сәйкес, оның ішінде 2020 жылға келесі көлемдерде бекітілсін: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29 060 мың теңге, оның ішінде: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2 268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26 792 мың теңге, оның ішінде: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26 792 мың теңге;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29 060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Қамысқала ауылдық округінің 2020-2022 жылдарға арналған бюджеті тиісінше осы шешімнің 52, 53 және 54-қосымшаларына сәйкес, оның ішінде 2020 жылға келесі көлемдерде бекітілсін: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21 817 мың теңге, оның ішінде: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3 410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18 407 мың теңге, оның ішінде: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18 407 мың теңге;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21 817 мың теңге;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Архарлы ауылдық округінің 2020-2022 жылдарға арналған бюджеті тиісінше осы шешімнің 55, 56 және 57-қосымшаларына сәйкес, оның ішінде 2020 жылға келесі көлемдерде бекітілсін: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19 972 мың теңге, оның ішінде: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1 257 мың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18 715 мың теңге, оның ішінде: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18 715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19 972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Еңбекші ауылдық округінің 2020-2022 жылдарға арналған бюджеті тиісінше осы шешімнің 61, 62 және 63-қосымшаларына сәйкес, оның ішінде 2020 жылға келесі көлемдерде бекітілсін: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22 474 мың теңге, оның ішінде: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1 926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20 548 мың теңге, оның ішінде: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20 548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22 474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Үшбұлақ ауылдық округінің 2020-2022 жылдарға арналған бюджеті тиісінше осы шешімнің 64, 65 және 66-қосымшаларына сәйкес, оның ішінде 2020 жылға келесі көлемдерде бекітілсін: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22 770 мың теңге, оның ішінде: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2 916 мың теңге;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19 854 мың теңге, оның ішінде: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ұнысаналы трансферттер 0 теңге;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19 854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22 770 мың теңге;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Сапақ ауылдық округінің 2020-2022 жылдарға арналған бюджеті тиісінше осы шешімнің 67, 68 және 69-қосымшаларына сәйкес, оның ішінде 2020 жылға келесі көлемдерде бекітілсін: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20 775 мың теңге, оның ішінде: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649 мың теңге;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20 126 мың теңге, оның ішінде: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20 126 мың теңге;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20 775 мың теңге;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жылғы 1 қаңтардан бастап қолданысқа енгiзiледі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1-қосымша</w:t>
            </w:r>
          </w:p>
        </w:tc>
      </w:tr>
    </w:tbl>
    <w:bookmarkStart w:name="z30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Үшарал қаласының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Кiрiстер`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95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4-қосымша</w:t>
            </w:r>
          </w:p>
        </w:tc>
      </w:tr>
    </w:tbl>
    <w:bookmarkStart w:name="z31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Қабанбай ауылдық округінің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0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7-қосымша</w:t>
            </w:r>
          </w:p>
        </w:tc>
      </w:tr>
    </w:tbl>
    <w:bookmarkStart w:name="z33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Бескөл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10-қосымша</w:t>
            </w:r>
          </w:p>
        </w:tc>
      </w:tr>
    </w:tbl>
    <w:bookmarkStart w:name="z34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Достық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1113"/>
        <w:gridCol w:w="1118"/>
        <w:gridCol w:w="1123"/>
        <w:gridCol w:w="47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1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22-қосымша</w:t>
            </w:r>
          </w:p>
        </w:tc>
      </w:tr>
    </w:tbl>
    <w:bookmarkStart w:name="z35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Көлбай ауылдық округінің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76"/>
        <w:gridCol w:w="1181"/>
        <w:gridCol w:w="1186"/>
        <w:gridCol w:w="43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23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4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25-қосымша</w:t>
            </w:r>
          </w:p>
        </w:tc>
      </w:tr>
    </w:tbl>
    <w:bookmarkStart w:name="z365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64"/>
        <w:gridCol w:w="1779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0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1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28-қосымша</w:t>
            </w:r>
          </w:p>
        </w:tc>
      </w:tr>
    </w:tbl>
    <w:bookmarkStart w:name="z377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Жанама ауылдық округінің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64"/>
        <w:gridCol w:w="1779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37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8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0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31-қосымша</w:t>
            </w:r>
          </w:p>
        </w:tc>
      </w:tr>
    </w:tbl>
    <w:bookmarkStart w:name="z389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Жыланды ауылдық округінің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44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5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34-қосымша</w:t>
            </w:r>
          </w:p>
        </w:tc>
      </w:tr>
    </w:tbl>
    <w:bookmarkStart w:name="z401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Екпінді ауылдық округінің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64"/>
        <w:gridCol w:w="1779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5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2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37-қосымша</w:t>
            </w:r>
          </w:p>
        </w:tc>
      </w:tr>
    </w:tbl>
    <w:bookmarkStart w:name="z413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Тоқжайлау ауылдық округінің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58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9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40-қосымша</w:t>
            </w:r>
          </w:p>
        </w:tc>
      </w:tr>
    </w:tbl>
    <w:bookmarkStart w:name="z42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Жайпақ ауылдық округінің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5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6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46-қосымша</w:t>
            </w:r>
          </w:p>
        </w:tc>
      </w:tr>
    </w:tbl>
    <w:bookmarkStart w:name="z43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Ақтүбек ауылдық округінің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72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3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49-қосымша</w:t>
            </w:r>
          </w:p>
        </w:tc>
      </w:tr>
    </w:tbl>
    <w:bookmarkStart w:name="z449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Ынталы ауылдық округінің бюджеті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9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305"/>
        <w:gridCol w:w="1305"/>
        <w:gridCol w:w="3615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0"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52-қосымша</w:t>
            </w:r>
          </w:p>
        </w:tc>
      </w:tr>
    </w:tbl>
    <w:bookmarkStart w:name="z461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Қамысқала ауылдық округінің бюджеті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943"/>
        <w:gridCol w:w="985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86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7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55-қосымша</w:t>
            </w:r>
          </w:p>
        </w:tc>
      </w:tr>
    </w:tbl>
    <w:bookmarkStart w:name="z473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Архарлы ауылдық округінің бюджеті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943"/>
        <w:gridCol w:w="985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93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4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61-қосымша</w:t>
            </w:r>
          </w:p>
        </w:tc>
      </w:tr>
    </w:tbl>
    <w:bookmarkStart w:name="z48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Еңбекші ауылдық округінің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00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1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64-қосымша</w:t>
            </w:r>
          </w:p>
        </w:tc>
      </w:tr>
    </w:tbl>
    <w:bookmarkStart w:name="z497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Үшбұлақ ауылдық округінің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7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8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14 желтоқсандағы № 80-1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шешіміне 67-қосымша</w:t>
            </w:r>
          </w:p>
        </w:tc>
      </w:tr>
    </w:tbl>
    <w:bookmarkStart w:name="z509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Сапақ ауылдық округінің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14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5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