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ef09" w14:textId="379e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2020 жылғы 28 желтоқсандағы № 81-1 шешімі. Алматы облысы Әділет департаментінде 2021 жылы 11 қаңтарда № 5859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ШЕШIМ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17 268 713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2 453 872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14 761 117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17 418 262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24 726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- 174 275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174 275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149 961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Алакөл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аудандық бюджеттен аудандық маңызы бар қала, ауылдық округтердің бюджеттеріне берілетін бюджеттік субвенциялардың көлемдері 573 476 мың теңге сомасында көзделсін, оның ішінде: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Үшарал қалалық округіне 61 292 мың теңге;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ауылдық округіне 24 269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Бескөл ауылдық округіне 9 656 мың теңге;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7 731 мың теңге;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Жағатал ауылдық округіне 18 228 мың теңге;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Жанама ауылдық округіне 13 394 мың теңге;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Көлбай ауылдық округіне 18 498 мың теңге;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ауылдық округіне 18 805 мың теңге;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Екпінді ауылдық округіне 22 552 мың теңге;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ауылдық округіне 17 286 мың теңге;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Тоқжайлау ауылдық округіне 19 908 мың теңге;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18 264 мың теңге;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Ырғайты ауылдық округіне 51 186 мың теңге;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Ақтүбек ауылдық округіне 20 251 мың теңге;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Архарлы ауылдық округіне 69 425 мың теңге;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Жайпақ ауылдық округіне 23 814 мың теңге;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Енбекші ауылдық округіне 20 379 мың теңге;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ауылдық округіне 17 847 мың теңге;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Қызылащы ауылдық округіне 22 574 мың теңге;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Сапақ ауылдық округіне 19 657 мың теңге;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округіне 17 805 мың теңге;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Лепсі ауылдық округіне 18 464 мың теңге;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Ынталы ауылдық округіне 18 224 мың теңге;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ауылдық округіне 23 967 мың теңге;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аудандық маңызы бар қала, ауылдық округтердің бюджеттеріне берілетін ағымдағы нысаналы трансферттер көзделгені ескерілсін, оның ішінде: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бағдарламасы шеңберңде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Алакөл ауданы әкімдігінің қаулысы негізінде айқындалады.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2021 жылға арналған резерві 40 567 мың теңге сомасында бекітілсін.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шешiм 2021 жылғы 1 қаңтарынан бастап қолданысқа енгiзiледі.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"28" желтоқсандағы № 81-1 шешіміне 1-қосымша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Алакөл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Ауданнаң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– 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–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шеңберңнде ауылдық елді мекендердегі әлеуметтік және инженерлік инфрақұрлым бойынша іс-шараларды іске асыруда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"28" желтоқсандағы № 81-1 шешіміне 2-қосымша</w:t>
            </w:r>
          </w:p>
        </w:tc>
      </w:tr>
    </w:tbl>
    <w:bookmarkStart w:name="z7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7 324 915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42 123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Ауданнаң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"28" желтоқсандағы № 81-1 шешіміне 3-қосымша</w:t>
            </w:r>
          </w:p>
        </w:tc>
      </w:tr>
    </w:tbl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Корпоративтік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1 795 185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91 382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Ауданнаң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