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7523b" w14:textId="fe752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Қабанбай ауылдық округінің Қабанбай ауылындағы көшелерін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Қабанбай ауылдық округі әкімінің 2020 жылғы 17 сәуірдегі № 10 шешімі. Алматы облысы Әділет департаментінде 2020 жылы 23 сәуірде № 5492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1993 жылғы 8 желтоқсандағы Қазақстан Республикасы Заңының 14- бабының </w:t>
      </w:r>
      <w:r>
        <w:rPr>
          <w:rFonts w:ascii="Times New Roman"/>
          <w:b w:val="false"/>
          <w:i w:val="false"/>
          <w:color w:val="000000"/>
          <w:sz w:val="28"/>
        </w:rPr>
        <w:t>4-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Қабанбай ауылы халқының пікірін ескере отырып және 2019 жылғы 08 қазандағы Алматы облысының ономастикалық комиссиясының қорытындысы негізінде, Алакөл ауданы Қабанбай ауылдық округінің әкімі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Қабанбай ауылдық округінің Қабанбай ауылындағы "Иванченко" көшесі "Қобыланды батыр" көшесіне, "Дегтярев" көшесі "Рақымжан Қошқарбаев" көшесіне қайта аталсын.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Кабдылдаев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