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6fa2" w14:textId="6346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9 қаңтардағы № 59-250 шешімі. Алматы облысы Әділет департаментінде 2020 жылы 17 қаңтарда № 5407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– осы шешімнің </w:t>
      </w:r>
      <w:r>
        <w:rPr>
          <w:rFonts w:ascii="Times New Roman"/>
          <w:b w:val="false"/>
          <w:i w:val="false"/>
          <w:color w:val="ff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ауданы Ақдала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26 434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3 180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23 254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2 743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20 511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27 999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Балқаш ауданы Ақжар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25 684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23 094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25 684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Балқаш аудандық мәслихатының 13.08.2020 </w:t>
      </w:r>
      <w:r>
        <w:rPr>
          <w:rFonts w:ascii="Times New Roman"/>
          <w:b w:val="false"/>
          <w:i w:val="false"/>
          <w:color w:val="000000"/>
          <w:sz w:val="28"/>
        </w:rPr>
        <w:t>№ 65-171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Балқаш ауданы Ақкөл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26 284 мың теңге, оның ішінде: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24 507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26 284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Балқаш ауданы Бақанас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0"/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198 952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26 508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172 444 мың теңге,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88 790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83 654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214 259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15 307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Балқаш ауданы Бақбақты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34"/>
    <w:bookmarkStart w:name="z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108 371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7 980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100 391 мың теңге,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17 878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82 513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113 427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5 056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Балқаш ауданы Балатопар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30 161 мың теңге, оның ішінде: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28 794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31 044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Балқаш ауданы Береке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50"/>
    <w:bookmarkStart w:name="z12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23 271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1 470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21 801 мың теңге, оның ішінде: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1 110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20 691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24 986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Балқаш ауданы Бірлік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64"/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36 152 мың теңге, оның ішінде: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34 948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11 228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37 554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Балқаш ауданы Желтораңғы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66"/>
    <w:bookmarkStart w:name="z1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22 600 мың теңге, оның ішінде: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21 462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22 600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Балқаш ауданы Жиделі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68"/>
    <w:bookmarkStart w:name="z1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25 984 мың теңге, оның ішінде: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1 708 мың теңге;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24 276 мың теңге, оның ішінде: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2 295 мың теңге;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21 981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25 984 мың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Балқаш ауданы Қарой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82"/>
    <w:bookmarkStart w:name="z1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26 406 мың теңге, оның ішінде: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1 909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24 497 мың теңге, оның ішінде: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2 113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22 384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27 352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Балқаш ауданы Көктал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96"/>
    <w:bookmarkStart w:name="z2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21 653 мың теңге, оның ішінде: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1 229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20 424 мың теңге, оның ішінде: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1 021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19 403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21 653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Балқаш ауданы Құйған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10"/>
    <w:bookmarkStart w:name="z1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21 928 мың теңге, оның ішінде:</w:t>
      </w:r>
    </w:p>
    <w:bookmarkEnd w:id="111"/>
    <w:bookmarkStart w:name="z1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1 514 мың теңге;</w:t>
      </w:r>
    </w:p>
    <w:bookmarkEnd w:id="112"/>
    <w:bookmarkStart w:name="z1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4"/>
    <w:bookmarkStart w:name="z19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20 414 мың теңге, оның ішінде:</w:t>
      </w:r>
    </w:p>
    <w:bookmarkEnd w:id="115"/>
    <w:bookmarkStart w:name="z19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1 569 мың теңге;</w:t>
      </w:r>
    </w:p>
    <w:bookmarkEnd w:id="116"/>
    <w:bookmarkStart w:name="z19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7"/>
    <w:bookmarkStart w:name="z19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18 845 мың теңге;</w:t>
      </w:r>
    </w:p>
    <w:bookmarkEnd w:id="118"/>
    <w:bookmarkStart w:name="z19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21 928 мың теңге;</w:t>
      </w:r>
    </w:p>
    <w:bookmarkEnd w:id="119"/>
    <w:bookmarkStart w:name="z19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0"/>
    <w:bookmarkStart w:name="z19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1"/>
    <w:bookmarkStart w:name="z1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2"/>
    <w:bookmarkStart w:name="z1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Балқаш ауданы Миялы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24"/>
    <w:bookmarkStart w:name="z2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24 737 мың теңге, оның ішінде:</w:t>
      </w:r>
    </w:p>
    <w:bookmarkEnd w:id="125"/>
    <w:bookmarkStart w:name="z1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998 мың теңге;</w:t>
      </w:r>
    </w:p>
    <w:bookmarkEnd w:id="126"/>
    <w:bookmarkStart w:name="z1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7"/>
    <w:bookmarkStart w:name="z1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8"/>
    <w:bookmarkStart w:name="z1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23 739 мың теңге, оның ішінде:</w:t>
      </w:r>
    </w:p>
    <w:bookmarkEnd w:id="129"/>
    <w:bookmarkStart w:name="z1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2 549 мың теңге;</w:t>
      </w:r>
    </w:p>
    <w:bookmarkEnd w:id="130"/>
    <w:bookmarkStart w:name="z1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1"/>
    <w:bookmarkStart w:name="z1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21 190 мың теңге;</w:t>
      </w:r>
    </w:p>
    <w:bookmarkEnd w:id="132"/>
    <w:bookmarkStart w:name="z1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24 737 мың теңге;</w:t>
      </w:r>
    </w:p>
    <w:bookmarkEnd w:id="133"/>
    <w:bookmarkStart w:name="z1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4"/>
    <w:bookmarkStart w:name="z1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Балқаш ауданы Топар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38"/>
    <w:bookmarkStart w:name="z2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24 174 мың теңге, оның ішінде: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Start w:name="z22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23 048 мың теңге, оның ішінде:</w:t>
      </w:r>
    </w:p>
    <w:bookmarkEnd w:id="140"/>
    <w:bookmarkStart w:name="z22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1 825 мың теңге;</w:t>
      </w:r>
    </w:p>
    <w:bookmarkEnd w:id="141"/>
    <w:bookmarkStart w:name="z22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2"/>
    <w:bookmarkStart w:name="z22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21 223 мың теңге;</w:t>
      </w:r>
    </w:p>
    <w:bookmarkEnd w:id="143"/>
    <w:bookmarkStart w:name="z22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24 174 мың теңге;</w:t>
      </w:r>
    </w:p>
    <w:bookmarkEnd w:id="144"/>
    <w:bookmarkStart w:name="z22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5"/>
    <w:bookmarkStart w:name="z22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6"/>
    <w:bookmarkStart w:name="z23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7"/>
    <w:bookmarkStart w:name="z23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49"/>
    <w:bookmarkStart w:name="z25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шешiм 2020 жылдың 1 қаңтарынан бастап қолданысқа енгiзiледі.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1-қосымша</w:t>
            </w:r>
          </w:p>
        </w:tc>
      </w:tr>
    </w:tbl>
    <w:bookmarkStart w:name="z25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Ақдала ауылдық округінің бюджеті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5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2-қосымша</w:t>
            </w:r>
          </w:p>
        </w:tc>
      </w:tr>
    </w:tbl>
    <w:bookmarkStart w:name="z26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Ақдала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61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3-қосымша</w:t>
            </w:r>
          </w:p>
        </w:tc>
      </w:tr>
    </w:tbl>
    <w:bookmarkStart w:name="z28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Ақдала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6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4-қосымша</w:t>
            </w:r>
          </w:p>
        </w:tc>
      </w:tr>
    </w:tbl>
    <w:bookmarkStart w:name="z29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75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5-қосымша</w:t>
            </w:r>
          </w:p>
        </w:tc>
      </w:tr>
    </w:tbl>
    <w:bookmarkStart w:name="z30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8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6-қосымша</w:t>
            </w:r>
          </w:p>
        </w:tc>
      </w:tr>
    </w:tbl>
    <w:bookmarkStart w:name="z31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9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7-қосымша</w:t>
            </w:r>
          </w:p>
        </w:tc>
      </w:tr>
    </w:tbl>
    <w:bookmarkStart w:name="z33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97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8-қосымша</w:t>
            </w:r>
          </w:p>
        </w:tc>
      </w:tr>
    </w:tbl>
    <w:bookmarkStart w:name="z34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0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9-қосымша</w:t>
            </w:r>
          </w:p>
        </w:tc>
      </w:tr>
    </w:tbl>
    <w:bookmarkStart w:name="z35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11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10-қосымша</w:t>
            </w:r>
          </w:p>
        </w:tc>
      </w:tr>
    </w:tbl>
    <w:bookmarkStart w:name="z36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Бақанас ауылдық округінің бюджеті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4762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11-қосымша</w:t>
            </w:r>
          </w:p>
        </w:tc>
      </w:tr>
    </w:tbl>
    <w:bookmarkStart w:name="z38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Бақанас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4762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19"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12-қосымша</w:t>
            </w:r>
          </w:p>
        </w:tc>
      </w:tr>
    </w:tbl>
    <w:bookmarkStart w:name="z39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Бақанас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4762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26"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29362 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13-қосымша</w:t>
            </w:r>
          </w:p>
        </w:tc>
      </w:tr>
    </w:tbl>
    <w:bookmarkStart w:name="z40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Бақбақты ауылдық округінің бюджеті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3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14-қосымша</w:t>
            </w:r>
          </w:p>
        </w:tc>
      </w:tr>
    </w:tbl>
    <w:bookmarkStart w:name="z41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Бақбақты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1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15-қосымша</w:t>
            </w:r>
          </w:p>
        </w:tc>
      </w:tr>
    </w:tbl>
    <w:bookmarkStart w:name="z43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Бақбақты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16-қосымша</w:t>
            </w:r>
          </w:p>
        </w:tc>
      </w:tr>
    </w:tbl>
    <w:bookmarkStart w:name="z44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Балатопар ауылдық округінің бюджеті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17-қосымша</w:t>
            </w:r>
          </w:p>
        </w:tc>
      </w:tr>
    </w:tbl>
    <w:bookmarkStart w:name="z45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Балатопар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18-қосымша</w:t>
            </w:r>
          </w:p>
        </w:tc>
      </w:tr>
    </w:tbl>
    <w:bookmarkStart w:name="z467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Балатопар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7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19-қосымша</w:t>
            </w:r>
          </w:p>
        </w:tc>
      </w:tr>
    </w:tbl>
    <w:bookmarkStart w:name="z47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Береке ауылдық округінің бюджеті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20-қосымша</w:t>
            </w:r>
          </w:p>
        </w:tc>
      </w:tr>
    </w:tbl>
    <w:bookmarkStart w:name="z49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Береке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9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06"/>
        <w:gridCol w:w="693"/>
        <w:gridCol w:w="4908"/>
        <w:gridCol w:w="4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21-қосымша</w:t>
            </w:r>
          </w:p>
        </w:tc>
      </w:tr>
    </w:tbl>
    <w:bookmarkStart w:name="z50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Береке ауылдық округінің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22-қосымша</w:t>
            </w:r>
          </w:p>
        </w:tc>
      </w:tr>
    </w:tbl>
    <w:bookmarkStart w:name="z51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ff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23-қосымша</w:t>
            </w:r>
          </w:p>
        </w:tc>
      </w:tr>
    </w:tbl>
    <w:bookmarkStart w:name="z52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24-қосымша</w:t>
            </w:r>
          </w:p>
        </w:tc>
      </w:tr>
    </w:tbl>
    <w:bookmarkStart w:name="z539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5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25-қосымша</w:t>
            </w:r>
          </w:p>
        </w:tc>
      </w:tr>
    </w:tbl>
    <w:bookmarkStart w:name="z551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Желтораңғы ауылдық округінің бюджеті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ff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26-қосымша</w:t>
            </w:r>
          </w:p>
        </w:tc>
      </w:tr>
    </w:tbl>
    <w:bookmarkStart w:name="z564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Желтораңғы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1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27-қосымша</w:t>
            </w:r>
          </w:p>
        </w:tc>
      </w:tr>
    </w:tbl>
    <w:bookmarkStart w:name="z57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Желтораңғы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28-қосымша</w:t>
            </w:r>
          </w:p>
        </w:tc>
      </w:tr>
    </w:tbl>
    <w:bookmarkStart w:name="z58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Жиделі ауылдық округінің бюджеті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7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29-қосымша</w:t>
            </w:r>
          </w:p>
        </w:tc>
      </w:tr>
    </w:tbl>
    <w:bookmarkStart w:name="z601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Жиделі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31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30-қосымша</w:t>
            </w:r>
          </w:p>
        </w:tc>
      </w:tr>
    </w:tbl>
    <w:bookmarkStart w:name="z613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Жиделі ауылдық округінің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3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31-қосымша</w:t>
            </w:r>
          </w:p>
        </w:tc>
      </w:tr>
    </w:tbl>
    <w:bookmarkStart w:name="z62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ауылдық округінің бюджеті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4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45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32-қосымша</w:t>
            </w:r>
          </w:p>
        </w:tc>
      </w:tr>
    </w:tbl>
    <w:bookmarkStart w:name="z638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ауылдық округінің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1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5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33-қосымша</w:t>
            </w:r>
          </w:p>
        </w:tc>
      </w:tr>
    </w:tbl>
    <w:bookmarkStart w:name="z650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ауылдық округінің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8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59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34-қосымша</w:t>
            </w:r>
          </w:p>
        </w:tc>
      </w:tr>
    </w:tbl>
    <w:bookmarkStart w:name="z662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Көктал ауылдық округінің бюджеті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35-қосымша</w:t>
            </w:r>
          </w:p>
        </w:tc>
      </w:tr>
    </w:tbl>
    <w:bookmarkStart w:name="z67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Көктал ауылдық округінің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6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67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36-қосымша</w:t>
            </w:r>
          </w:p>
        </w:tc>
      </w:tr>
    </w:tbl>
    <w:bookmarkStart w:name="z687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округінің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3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7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37-қосымша</w:t>
            </w:r>
          </w:p>
        </w:tc>
      </w:tr>
    </w:tbl>
    <w:bookmarkStart w:name="z69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Құйған ауылдық округінің бюджеті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38-қосымша</w:t>
            </w:r>
          </w:p>
        </w:tc>
      </w:tr>
    </w:tbl>
    <w:bookmarkStart w:name="z71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Құйған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3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8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39-қосымша</w:t>
            </w:r>
          </w:p>
        </w:tc>
      </w:tr>
    </w:tbl>
    <w:bookmarkStart w:name="z724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Құйған ауылдық округінің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0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91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40-қосымша</w:t>
            </w:r>
          </w:p>
        </w:tc>
      </w:tr>
    </w:tbl>
    <w:bookmarkStart w:name="z736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Миялы ауылдық округінің бюджеті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Алматы облысы Балқаш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7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9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41-қосымша</w:t>
            </w:r>
          </w:p>
        </w:tc>
      </w:tr>
    </w:tbl>
    <w:bookmarkStart w:name="z74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Миялы ауылдық округінің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2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0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42-қосымша</w:t>
            </w:r>
          </w:p>
        </w:tc>
      </w:tr>
    </w:tbl>
    <w:bookmarkStart w:name="z76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Миялы ауылдық округінің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9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1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43-қосымша</w:t>
            </w:r>
          </w:p>
        </w:tc>
      </w:tr>
    </w:tbl>
    <w:bookmarkStart w:name="z773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Топар ауылдық округінің бюджеті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Алматы облысы Балқаш аудандық мәслихатының 25.09.2020 </w:t>
      </w:r>
      <w:r>
        <w:rPr>
          <w:rFonts w:ascii="Times New Roman"/>
          <w:b w:val="false"/>
          <w:i w:val="false"/>
          <w:color w:val="ff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44-қосымша</w:t>
            </w:r>
          </w:p>
        </w:tc>
      </w:tr>
    </w:tbl>
    <w:bookmarkStart w:name="z786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Топар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7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1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қаңтары № 59-250 шешіміне 45-қосымша</w:t>
            </w:r>
          </w:p>
        </w:tc>
      </w:tr>
    </w:tbl>
    <w:bookmarkStart w:name="z798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Топар ауылдық округінің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4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25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