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cef53" w14:textId="5dcef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аудандық мәслихатының 2019 жылғы 27 желтоқсандағы № 58-248 "Балқаш ауданының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аудандық мәслихатының 2020 жылғы 8 сәуірдегі № 60-255 шешімі. Алматы облысы Әділет департаментінде 2020 жылы 14 сәуірде № 5470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шешімнің 4-тармағымен.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Балқаш аудандық мәслихаты ШЕШІМ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Балқаш аудандық мәслихатының "Балқаш ауданының 2020-2022 жылдарға арналған бюджеті туралы" 2019 жылғы 27 желтоқсандағы № 58-248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5391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15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2020-2022 жылдарға арналған аудандық бюджеті тиісінше осы шешімнің 1, 2 және 3-қосымшаларына сәйкес, оның ішінде 2020 жылға келесі көлемдерде бекітілсін: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7 837 390 мың теңге, оның ішінде: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347 745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10 320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10 033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7 469 292 мың теңге, оның ішінде: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1 974 162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1 064 269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4 430 861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9 029 325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55 468 мың теңге, оның ішінде: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89 591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34 123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0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1 247 403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1 247 403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"8 676" саны "16 690" санына ауыстырылсын.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Балқаш аудандық мәслихатының "Экономикалық реформа, бюджет, тарифтік саясат, шағын және орта кәсіпкерлікті дамыту жөніндегі" тұрақты комиссиясына жүктелсін.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2020 жылдың 1 қаңтарынан бастап қолданысқа енгiзiледі.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Балқаш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Балқаш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2020 жылғы 08 сәуірі № 60-255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2019 жылғы 27 желтоқсандағы № 58-248 шешіміне 1-қосымша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0"/>
        <w:gridCol w:w="651"/>
        <w:gridCol w:w="6806"/>
        <w:gridCol w:w="318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"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7 837 390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347 745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240 317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240 317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мәндi iс-әрекеттердi жасағаны және (немесе) оған уәкiлеттiгi бар мемлекеттiк органдар немесе лауазымды адамдар құжаттар бергені үшін алатын мiндеттi төлемдер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меншiгiнен түсетiн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салынатын айыппұлдар, өсімпұлдар, санкциялар, өндіріп алулар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бюджеттен қаржыландырылатын мемлекеттік мекемелерге бекітілген мүлікті сатудан түсетін түсімдер 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стаудан түсетін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7 469 292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7 469 292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7 469 292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62"/>
        <w:gridCol w:w="1186"/>
        <w:gridCol w:w="1186"/>
        <w:gridCol w:w="5744"/>
        <w:gridCol w:w="27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26"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9 029 325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212 667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175 221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шығыстары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146 436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105 629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шығыстары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бюджетiн орындау және ауданның (облыстық маңызы бар қаланың)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мiндетті атқару шеңберіндегі іс-шаралар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қауіпсіздігін қамтамасыз ету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4 490 618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260 902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бөлімі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260 902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260 902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негiзгi орта және жалпы орта бiлiм беру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4 039 471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3 965 757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бiлiм беру 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3 907 964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57 793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73 714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73 714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190 245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190 245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олимпиядаларын және мектептен тыс іс-шараларды өткізу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 ұстауға қамқоршыларға (қорғаншыларға) ай сайынғы ақшалай қаражат төлемі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Ведомствалық бағыныстағы мемлекеттік мекемелерінің және ұйымдарының күрделі шығыстары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76 573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503 792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204 429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202 711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202 711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257 624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257 624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87 604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бойынша мұқтаж азаматтардың жекелеген топтарына әлеуметтiк көмек 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үшін әлеуметтік бағдарламаларды жұмыспен қамтуды қамтамасыз етуді iске асыру саласындағы мемлекеттiк саясатты iске асыру жөнiндегi қызметтер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шығыстары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 және тұрғын үй инспекциясы бөлiмi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1 733 575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1 213 159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1 065 646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салу, реконструкциялау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372 987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692 659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 және тұрғын үй инспекциясы бөлiмi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147 513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Ведомствалық бағыныстағы мемлекеттік мекемелерінің және ұйымдарының күрделі шығыстары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Дергілікті бюджеттерден берілетін ағымдағы нысаналы трансферттер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96 175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 және тұрғын үй инспекциясы бөлiмi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477 441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 және тұрғын үй инспекциясы бөлiмi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477 441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мкендерді абаттандыру және көгалдандыру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451 860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344 031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145 390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145 390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145 390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64 649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50 432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iстеуі 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117 158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100 287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тiлдердi және мәдениеттi дамыту саласындағы мемлекеттiк саясатты iске асыру жөнiндегi қызметтер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89 368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сенімін қалыптастыру саласында мемлекеттік саясатты іске асыру жөніндегі қызметтер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бөлiмi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бөлiмi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саясаты іске асыру жөніндегі қызметтер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 салаларындағы өзге де қызметтер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1 157 577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1 149 318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1 149 318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 елді-мекендердің көшелерін күрделі және орташа жөндеу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1 127 118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468 833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468 833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468 833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бюджеттін шығындарын өтеуге төменгі тұрған бюджеттен ағымдағы нысналаы трансферттер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436 611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55 468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89 591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 және тұрғын үй инспекциясы бөлiмi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Мамандарды әлеуметтік қолдау шараларын іске асыру үшін бюджеттік кредиттер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"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480"/>
        <w:gridCol w:w="4136"/>
        <w:gridCol w:w="4010"/>
        <w:gridCol w:w="3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28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активтерінен сатудан түсетін түсімдер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488"/>
        <w:gridCol w:w="959"/>
        <w:gridCol w:w="3857"/>
        <w:gridCol w:w="5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"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-1 247 403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1 247 403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1 258 685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1 258 685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1 258 685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бюджеттік қаржының қалдықтары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қалдықтары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бос қалдықтары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"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