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eb9d" w14:textId="8e0e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2020 жылғы 9 қаңтардағы № 59-250 "Балқаш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2020 жылғы 21 сәуірдегі № 62-257 шешімі. Алматы облысы Әділет департаментінде 2020 жылы 24 сәуірде № 5498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ауылдық округтерінің 2020-2022 жылдарға арналған бюджеттері туралы" 2020 жылғы 9 қаңтардағы № 59-250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Балқаш ауданы Ақдала ауылдық округінің 2020-2022 жылдарға арналған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26 434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25 654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5 143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20 511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27 999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1 565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1 565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Балқаш ауданы Бақанас ауылдық округінің 2020-2022 жылдарға арналған бюджеті тиісінше осы шешімнің 10, 11 және 12-қосымшаларына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198 952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41 655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157 297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73 643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83 654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214 259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15 307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15 307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Балқаш ауданы Бақбақты ауылдық округінің 2020-2022 жылдарға арналған бюджеті тиісінше осы шешімнің 13, 14 және 15-қосымшаларына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108 371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3 884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104 487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21 974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82 513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113 427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5 056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5 056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Балқаш ауданы Балатопар ауылдық округінің 2020-2022 жылдарға арналған бюджеті тиісінше осы шешімнің 16, 17 және 18-қосымшаларына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30 161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801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29 360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7 021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22 339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31 044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883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883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Балқаш ауданы Береке ауылдық округінің 2020-2022 жылдарға арналған бюджеті тиісінше осы шешімнің 19, 20 және 21-қосымшаларына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23 271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22 281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1 590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20 691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24 986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1 715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1 715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Балқаш ауданы Бірлік ауылдық округінің 2020-2022 жылдарға арналған бюджеті тиісінше осы шешімнің 22, 23 және 24-қосымшаларына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36 152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35 272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11 552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23 720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37 554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1 402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1 402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Балқаш ауданы Желтораңғы ауылдық округінің 2020-2022 жылдарға арналған бюджеті тиісінше осы шешімнің 25, 26 және 27-қосымшаларына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22 600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686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21 914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2 994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18 920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22 600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Балқаш ауданы Жиделі ауылдық округінің 2020-2022 жылдарға арналған бюджеті тиісінше осы шешімнің 28, 29 және 30-қосымшаларына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25 984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25 079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3 098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21 981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25 984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Балқаш ауданы Қарой ауылдық округінің 2020-2022 жылдарға арналған бюджеті тиісінше осы шешімнің 31, 32 және 33-қосымшаларына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26 406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880 мың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25 526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3 142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22 384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27 352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946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946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Балқаш ауданы Құйған ауылдық округінің 2020-2022 жылдарға арналған бюджеті тиісінше осы шешімнің 37, 38 және 39-қосымшаларына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21 928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708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21 220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2 375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18 845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21 928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Балқаш ауданы Миялы ауылдық округінің 2020-2022 жылдарға арналған бюджеті тиісінше осы шешімнің 40, 41 және 42-қосымшаларына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24 737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730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24 007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2 817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21 190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24 737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Балқаш ауданы Топар ауылдық округінің 2020-2022 жылдарға арналған бюджеті тиісінше осы шешімнің 43, 44 және 45-қосымшаларына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24 174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726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23 448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2 225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21 223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24 174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1-қосымша</w:t>
            </w:r>
          </w:p>
        </w:tc>
      </w:tr>
    </w:tbl>
    <w:bookmarkStart w:name="z21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Ақдала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0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10-қосымша</w:t>
            </w:r>
          </w:p>
        </w:tc>
      </w:tr>
    </w:tbl>
    <w:bookmarkStart w:name="z22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Бақанас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263"/>
        <w:gridCol w:w="1858"/>
        <w:gridCol w:w="1197"/>
        <w:gridCol w:w="3273"/>
        <w:gridCol w:w="45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4762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08"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13-қосымша</w:t>
            </w:r>
          </w:p>
        </w:tc>
      </w:tr>
    </w:tbl>
    <w:bookmarkStart w:name="z2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Бақбақты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263"/>
        <w:gridCol w:w="1858"/>
        <w:gridCol w:w="1197"/>
        <w:gridCol w:w="3273"/>
        <w:gridCol w:w="45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16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мәслихатының2020 жылғы 21 сәуірі № 62-257шешіміне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мәслихатының2020 жылғы 09 қаңтардағы№ 59-250 шешіміне 16-қосымша</w:t>
            </w:r>
          </w:p>
        </w:tc>
      </w:tr>
    </w:tbl>
    <w:bookmarkStart w:name="z253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Балатопар ауылдық округінің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2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19-қосымша</w:t>
            </w:r>
          </w:p>
        </w:tc>
      </w:tr>
    </w:tbl>
    <w:bookmarkStart w:name="z26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Береке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22-қосымша</w:t>
            </w:r>
          </w:p>
        </w:tc>
      </w:tr>
    </w:tbl>
    <w:bookmarkStart w:name="z28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0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25-қосымша</w:t>
            </w:r>
          </w:p>
        </w:tc>
      </w:tr>
    </w:tbl>
    <w:bookmarkStart w:name="z29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Желтораңғы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28-қосымша</w:t>
            </w:r>
          </w:p>
        </w:tc>
      </w:tr>
    </w:tbl>
    <w:bookmarkStart w:name="z30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Жиделі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5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31-қосымша</w:t>
            </w:r>
          </w:p>
        </w:tc>
      </w:tr>
    </w:tbl>
    <w:bookmarkStart w:name="z323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Қарой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37-қосымша</w:t>
            </w:r>
          </w:p>
        </w:tc>
      </w:tr>
    </w:tbl>
    <w:bookmarkStart w:name="z337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Құйған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40-қосымша</w:t>
            </w:r>
          </w:p>
        </w:tc>
      </w:tr>
    </w:tbl>
    <w:bookmarkStart w:name="z35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Миялы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21 сәуірі № 62-257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09 қаңтардағы № 59-250 шешіміне 43-қосымша</w:t>
            </w:r>
          </w:p>
        </w:tc>
      </w:tr>
    </w:tbl>
    <w:bookmarkStart w:name="z36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Топар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