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13e9" w14:textId="e181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2019 жылғы 27 желтоқсандағы № 58-248 "Балқаш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2020 жылғы 24 шілдедегі № 64-169 шешімі. Алматы облысы Әділет департаментінде 2020 жылы 7 тамызда № 5596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2020-2022 жылдарға арналған бюджеті туралы" 2019 жылғы 27 желтоқсандағы № 58-248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9 785 520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382 312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8 320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2 429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9 392 459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3 595 856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1 365 742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4 430 861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11 013 545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45 883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80 006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34 123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1 273 908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1 273 908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"16 690" саны "21 690" санына ауыстырылсын.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Балқаш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24 шілдесі № 64-169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2019 жылғы 27 желтоқсандағы № 58-248 шешіміне 1-қосымша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9785520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мекемелерге бекітілген мүлікті сатудан түсетін түсімдер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стаудан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9392459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9392459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6"/>
        <w:gridCol w:w="1186"/>
        <w:gridCol w:w="5747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11013545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5697772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457563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457563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4000589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3925345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3867552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904754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904754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Патронатты тәрбиешілерге берілген баланы (балаларды) асырап бағу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450444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450444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1426121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378987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468525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449151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588730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368825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4136"/>
        <w:gridCol w:w="4010"/>
        <w:gridCol w:w="3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1002"/>
        <w:gridCol w:w="4032"/>
        <w:gridCol w:w="4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-1273908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