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00ee" w14:textId="86a0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2020 жылғы 9 қаңтардағы № 59-250 "Балқаш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13 тамыздағы № 65-171 шешімі. Алматы облысы Әділет департаментінде 2020 жылы 18 тамызда № 5606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ауылдық округтерінің 2020-2022 жылдарға арналған бюджеттері туралы" 2020 жылғы 9 қаңтардағы № 59-250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Балқаш ауданы Ақжар ауылдық округінің 2020-2022 жылдарға арналған бюджеті тиісінше осы шешімнің 4, 5 және 6-қосымшаларына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25 684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2 590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23 094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2 767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20 327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25 684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Балқаш ауданы Бақанас ауылдық округінің 2020-2022 жылдарға арналған бюджеті тиісінше осы шешімнің 10, 11 және 12-қосымшаларына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198 952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39 805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159147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75 493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83 654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216 109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17 157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17 157 мың теңге.".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13 тамызы № 65-171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4-қосымша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14"/>
        <w:gridCol w:w="2218"/>
        <w:gridCol w:w="1429"/>
        <w:gridCol w:w="2313"/>
        <w:gridCol w:w="45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Аудандықбюджеттентүсетiнтрансферттер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5"/>
        <w:gridCol w:w="1765"/>
        <w:gridCol w:w="3940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Мемлекеттiкбасқарудыңжалпыфункцияларынорындайтынөкiлдiк, атқарушыжәнебасқаоргандар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әкiмiніңқызметiнқамтамасызетужөніндегіқызметтер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073"/>
        <w:gridCol w:w="2126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Мемлекеттікқаржыактивтерінсатудан түсетін түсімдер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2251"/>
        <w:gridCol w:w="1451"/>
        <w:gridCol w:w="5028"/>
        <w:gridCol w:w="2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13 тамызы № 65-171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қаңтардағы № 59-250 шешіміне 10-қосымша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Бақанас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95"/>
        <w:gridCol w:w="2084"/>
        <w:gridCol w:w="1343"/>
        <w:gridCol w:w="2173"/>
        <w:gridCol w:w="5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Аудандықбюджеттентүсетiнтрансферттер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797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8"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Мемлекеттiкбасқарудыңжалпыфункцияларынорындайтынөкiлдiк, атқарушыжәнебасқаоргандар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әкiмiніңқызметiнқамтамасызетужөніндегіқызметтер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Мектепкедейiнгiтәрбиежәне оқыту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Мектепкедейінгітәрбиелеужәнеоқытужәнемектепкедейінгітәрбиелеужәне оқыту ұйымдарында медициналық қызмет көрсетуді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073"/>
        <w:gridCol w:w="2126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"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Мемлекеттікқаржыактивтерінсатудан түсетін түсімдер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020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