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fe33" w14:textId="dd6f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2020 жылғы 9 қаңтардағы № 59-250 "Балқаш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2020 жылғы 25 қыркүйектегі № 67-176 шешімі. Алматы облысы Әділет департаментінде 2020 жылы 30 қыркүйекте № 5682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ауылдық округтерінің 2020-2022 жылдарға арналған бюджеттері туралы" 2020 жылғы 9 қаңтардағы № 59-250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Балқаш ауданы Ақдала ауылдық округінің 2020-2022 жылдарға арналған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26 434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23 254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2 743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20 511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27 999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1 565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1 565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Балқаш ауданы Ақкөл ауылдық округінің 2020-2022 жылдарға арналған бюджеті тиісінше осы шешімнің 7, 8 және 9-қосымшаларына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26 284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1 150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25 134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6 224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18 910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27 999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Балқаш ауданы Бақанас ауылдық округінің 2020-2022 жылдарға арналған бюджеті тиісінше осы шешімнің 10, 11 және 12-қосымшаларына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198 952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29 572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169 380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85 726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83 654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214 259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15 307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15 307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Балқаш ауданы Бақбақты ауылдық округінің 2020-2022 жылдарға арналған бюджеті тиісінше осы шешімнің 13, 14 және 15-қосымшаларына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108 371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6 291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102 080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19 567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82 513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113 427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5 056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5 056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Балқаш ауданы Балатопар ауылдық округінің 2020-2022 жылдарға арналған бюджеті тиісінше осы шешімнің 16, 17 және 18-қосымшаларына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30 161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1 367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28 794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6 455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22 339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31 044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883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883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Балқаш ауданы Береке ауылдық округінің 2020-2022 жылдарға арналған бюджеті тиісінше осы шешімнің 19, 20 және 21-қосымшаларына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23 271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1 450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21 821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1 130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20 691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24 986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1 715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1 715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Балқаш ауданы Бірлік ауылдық округінің 2020-2022 жылдарға арналған бюджеті тиісінше осы шешімнің 22, 23 және 24-қосымшаларына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36 152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1 204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34 948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11 228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23 720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37 554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1 402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1 402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Балқаш ауданы Желтораңғы ауылдық округінің 2020-2022 жылдарға арналған бюджеті тиісінше осы шешімнің 25, 26 және 27-қосымшаларына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22 600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1 138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21 462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2 542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18 920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22 600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Балқаш ауданы Жиделі ауылдық округінің 2020-2022 жылдарға арналған бюджеті тиісінше осы шешімнің 28, 29 және 30-қосымшаларына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25 984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1 155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24 829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2 848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21 981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25 984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Балқаш ауданы Қарой ауылдық округінің 2020-2022 жылдарға арналған бюджеті тиісінше осы шешімнің 31, 32 және 33-қосымшаларына сәйкес, оның ішінде 2020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26 406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1 162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25 244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2 860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22 384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27 352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946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946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Балқаш ауданы Көктал ауылдық округінің 2020-2022 жылдарға арналған бюджеті тиісінше осы шешімнің 34, 35 және 36-қосымшаларына сәйкес, оның ішінде 2020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21 653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1 085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20 568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1 165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19 403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21 653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Балқаш ауданы Құйған ауылдық округінің 2020-2022 жылдарға арналған бюджеті тиісінше осы шешімнің 37, 38 және 39-қосымшаларына сәйкес, оның ішінде 2020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21 928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1 514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20 414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1 569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18 845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21 928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Балқаш ауданы Миялы ауылдық округінің 2020-2022 жылдарға арналған бюджеті тиісінше осы шешімнің 40, 41 және 42-қосымшаларына сәйкес, оның ішінде 2020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24 737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862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23 875 мың теңге, оның ішінде: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2 685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21 190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24 737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Балқаш ауданы Топар ауылдық округінің 2020-2022 жылдарға арналған бюджеті тиісінше осы шешімнің 43, 44 және 45-қосымшаларына сәйкес, оның ішінде 2020 жылға келесі көлемдерде бекітілсін: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24 174 мың теңге, оның ішінде: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1 126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23 048 мың теңге, оның ішінде: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1 825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21 223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24 174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баяндалсын.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1-қосымша</w:t>
            </w:r>
          </w:p>
        </w:tc>
      </w:tr>
    </w:tbl>
    <w:bookmarkStart w:name="z24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Ақдала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3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7-қосымша</w:t>
            </w:r>
          </w:p>
        </w:tc>
      </w:tr>
    </w:tbl>
    <w:bookmarkStart w:name="z25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округінің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9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10-қосымша</w:t>
            </w:r>
          </w:p>
        </w:tc>
      </w:tr>
    </w:tbl>
    <w:bookmarkStart w:name="z27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Бақанас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263"/>
        <w:gridCol w:w="1858"/>
        <w:gridCol w:w="1197"/>
        <w:gridCol w:w="3273"/>
        <w:gridCol w:w="45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4762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8"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13-қосымша</w:t>
            </w:r>
          </w:p>
        </w:tc>
      </w:tr>
    </w:tbl>
    <w:bookmarkStart w:name="z28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Бақбақты ауылдық округінің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263"/>
        <w:gridCol w:w="1858"/>
        <w:gridCol w:w="1197"/>
        <w:gridCol w:w="3273"/>
        <w:gridCol w:w="45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56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16-қосымша</w:t>
            </w:r>
          </w:p>
        </w:tc>
      </w:tr>
    </w:tbl>
    <w:bookmarkStart w:name="z299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Балатопар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6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19-қосымша</w:t>
            </w:r>
          </w:p>
        </w:tc>
      </w:tr>
    </w:tbl>
    <w:bookmarkStart w:name="z31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Береке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7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22-қосымша</w:t>
            </w:r>
          </w:p>
        </w:tc>
      </w:tr>
    </w:tbl>
    <w:bookmarkStart w:name="z32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Бірлік ауылдық округінің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80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25-қосымша</w:t>
            </w:r>
          </w:p>
        </w:tc>
      </w:tr>
    </w:tbl>
    <w:bookmarkStart w:name="z34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Желтораңғы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8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28-қосымша</w:t>
            </w:r>
          </w:p>
        </w:tc>
      </w:tr>
    </w:tbl>
    <w:bookmarkStart w:name="z355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Жиделі ауылдық округінің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9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31-қосымша</w:t>
            </w:r>
          </w:p>
        </w:tc>
      </w:tr>
    </w:tbl>
    <w:bookmarkStart w:name="z36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Қарой ауылдық округінің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0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34-қосымша</w:t>
            </w:r>
          </w:p>
        </w:tc>
      </w:tr>
    </w:tbl>
    <w:bookmarkStart w:name="z38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Көктал ауылдық округінің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1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1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37-қосымша</w:t>
            </w:r>
          </w:p>
        </w:tc>
      </w:tr>
    </w:tbl>
    <w:bookmarkStart w:name="z397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Құйған ауылдық округінің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2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40-қосымша</w:t>
            </w:r>
          </w:p>
        </w:tc>
      </w:tr>
    </w:tbl>
    <w:bookmarkStart w:name="z411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Миялы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7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2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25 қыркүйегі № 67-176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43-қосымша</w:t>
            </w:r>
          </w:p>
        </w:tc>
      </w:tr>
    </w:tbl>
    <w:bookmarkStart w:name="z42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Топар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5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3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