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2586" w14:textId="65b25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Алматы облысы Балқаш аудандық мәслихатының 2020 жылғы 14 қазандағы № 68-181 шешімі. Алматы облысы Әділет департаментінде 2020 жылы 22 қазанда № 5717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(бұдан әрі - Заң) </w:t>
      </w:r>
      <w:r>
        <w:rPr>
          <w:rFonts w:ascii="Times New Roman"/>
          <w:b w:val="false"/>
          <w:i w:val="false"/>
          <w:color w:val="000000"/>
          <w:sz w:val="28"/>
        </w:rPr>
        <w:t>8-бабы</w:t>
      </w:r>
      <w:r>
        <w:rPr>
          <w:rFonts w:ascii="Times New Roman"/>
          <w:b w:val="false"/>
          <w:i w:val="false"/>
          <w:color w:val="000000"/>
          <w:sz w:val="28"/>
        </w:rPr>
        <w:t xml:space="preserve"> 2-тармағының 1), 2) тармақшаларына сәйкес, Балқаш аудандық мәслихаты ШЕШІМ ҚАБЫЛДАДЫ:</w:t>
      </w:r>
    </w:p>
    <w:bookmarkEnd w:id="0"/>
    <w:bookmarkStart w:name="z8" w:id="1"/>
    <w:p>
      <w:pPr>
        <w:spacing w:after="0"/>
        <w:ind w:left="0"/>
        <w:jc w:val="both"/>
      </w:pPr>
      <w:r>
        <w:rPr>
          <w:rFonts w:ascii="Times New Roman"/>
          <w:b w:val="false"/>
          <w:i w:val="false"/>
          <w:color w:val="000000"/>
          <w:sz w:val="28"/>
        </w:rPr>
        <w:t>
      1. Қоса беріліп отырған:</w:t>
      </w:r>
    </w:p>
    <w:bookmarkEnd w:id="1"/>
    <w:bookmarkStart w:name="z9"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олардың шекті толу нормалары және де материалдық-техникалық және ұйымдастырушылық қамтамасыз етуге қойылатын талаптар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11" w:id="4"/>
    <w:p>
      <w:pPr>
        <w:spacing w:after="0"/>
        <w:ind w:left="0"/>
        <w:jc w:val="both"/>
      </w:pPr>
      <w:r>
        <w:rPr>
          <w:rFonts w:ascii="Times New Roman"/>
          <w:b w:val="false"/>
          <w:i w:val="false"/>
          <w:color w:val="000000"/>
          <w:sz w:val="28"/>
        </w:rPr>
        <w:t xml:space="preserve">
      2. Заңның 9-бабы </w:t>
      </w:r>
      <w:r>
        <w:rPr>
          <w:rFonts w:ascii="Times New Roman"/>
          <w:b w:val="false"/>
          <w:i w:val="false"/>
          <w:color w:val="000000"/>
          <w:sz w:val="28"/>
        </w:rPr>
        <w:t>5-тармағына</w:t>
      </w:r>
      <w:r>
        <w:rPr>
          <w:rFonts w:ascii="Times New Roman"/>
          <w:b w:val="false"/>
          <w:i w:val="false"/>
          <w:color w:val="000000"/>
          <w:sz w:val="28"/>
        </w:rPr>
        <w:t xml:space="preserve"> сәйкес пикеттеуді өткізуге тыйым салынған іргелес аумақтардың шекаралары кемінде 800 метр арақашықтықта айқындалсын.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Алматы облысы Балқаш аудандық мәслихатының 14.03.2024 </w:t>
      </w:r>
      <w:r>
        <w:rPr>
          <w:rFonts w:ascii="Times New Roman"/>
          <w:b w:val="false"/>
          <w:i w:val="false"/>
          <w:color w:val="000000"/>
          <w:sz w:val="28"/>
        </w:rPr>
        <w:t>№ 17-63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Алматы облысы Балқаш аудандық мәслихатының "Балқаш ауданында жиналыстар, митингілер, шерулер, пикеттер мен демонстрациялар өткізу тәртібін қосымша реттеу туралы" 2016 жылғы 25 сәуірдегі № 3-20 (Нормативтік құқықтық актілерді мемлекеттік тіркеу тізілімінде </w:t>
      </w:r>
      <w:r>
        <w:rPr>
          <w:rFonts w:ascii="Times New Roman"/>
          <w:b w:val="false"/>
          <w:i w:val="false"/>
          <w:color w:val="000000"/>
          <w:sz w:val="28"/>
        </w:rPr>
        <w:t>№ 3838</w:t>
      </w:r>
      <w:r>
        <w:rPr>
          <w:rFonts w:ascii="Times New Roman"/>
          <w:b w:val="false"/>
          <w:i w:val="false"/>
          <w:color w:val="000000"/>
          <w:sz w:val="28"/>
        </w:rPr>
        <w:t xml:space="preserve"> тіркелген, 2016 жылдың 10 маусымында "Әділет" ақпараттық-құқықтық жүйесінде жарияланған) шешімінің күші жойылды деп танылсын.</w:t>
      </w:r>
    </w:p>
    <w:bookmarkStart w:name="z13" w:id="5"/>
    <w:p>
      <w:pPr>
        <w:spacing w:after="0"/>
        <w:ind w:left="0"/>
        <w:jc w:val="both"/>
      </w:pPr>
      <w:r>
        <w:rPr>
          <w:rFonts w:ascii="Times New Roman"/>
          <w:b w:val="false"/>
          <w:i w:val="false"/>
          <w:color w:val="000000"/>
          <w:sz w:val="28"/>
        </w:rPr>
        <w:t>
      4. Осы шешімнің орындалуын бақылау Балқаш аудандық мәслихатының "Заңдылықты сақтау, құқықтық тәртіп және азаматтардың құқығын қорғау мәселелері жөніндегі" тұрақты комиссиясына жүктелсін.</w:t>
      </w:r>
    </w:p>
    <w:bookmarkEnd w:id="5"/>
    <w:bookmarkStart w:name="z14" w:id="6"/>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Балқаш аудандық мәслихатының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Абдукулов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Балқаш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мәслихатының 2020 жылғы 14 қазандағы № 68-181 шешіміне 1-қосымша</w:t>
            </w:r>
          </w:p>
        </w:tc>
      </w:tr>
    </w:tbl>
    <w:bookmarkStart w:name="z18" w:id="7"/>
    <w:p>
      <w:pPr>
        <w:spacing w:after="0"/>
        <w:ind w:left="0"/>
        <w:jc w:val="left"/>
      </w:pPr>
      <w:r>
        <w:rPr>
          <w:rFonts w:ascii="Times New Roman"/>
          <w:b/>
          <w:i w:val="false"/>
          <w:color w:val="000000"/>
        </w:rPr>
        <w:t xml:space="preserve"> Бейбіт жиналыстарды ұйымдастыру және өткізу үшін арнайы орындар, олардың шекті толу нормалары және материалдық-техникалық және ұйымдастырушылық қамтамасыз етуге қойылатын талаптар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 және өткізу үшін арнайы орындар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және ұйымдастырушылық қамтамасыз етуге қойылатын талаптар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Бақанас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xml:space="preserve">
"Балқаш аудандық дене шынықтыру және спорт бөлімі" мемлекеттік мекемесінің "Балқаш ауданының балалар мен жасөспірімдер спорт мектебі" коммуналдық мемлекеттік мекемесінің стадионы, </w:t>
            </w:r>
          </w:p>
          <w:bookmarkEnd w:id="8"/>
          <w:p>
            <w:pPr>
              <w:spacing w:after="20"/>
              <w:ind w:left="20"/>
              <w:jc w:val="both"/>
            </w:pPr>
            <w:r>
              <w:rPr>
                <w:rFonts w:ascii="Times New Roman"/>
                <w:b w:val="false"/>
                <w:i w:val="false"/>
                <w:color w:val="000000"/>
                <w:sz w:val="20"/>
              </w:rPr>
              <w:t>
Қ. Бәйшіков көшесі,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 жарықтандыру;</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 электр қуат көзіне қосылу нүктесімен қамтамасыз ету;</w:t>
            </w:r>
          </w:p>
          <w:p>
            <w:pPr>
              <w:spacing w:after="20"/>
              <w:ind w:left="20"/>
              <w:jc w:val="both"/>
            </w:pPr>
            <w:r>
              <w:rPr>
                <w:rFonts w:ascii="Times New Roman"/>
                <w:b w:val="false"/>
                <w:i w:val="false"/>
                <w:color w:val="000000"/>
                <w:sz w:val="20"/>
              </w:rPr>
              <w:t>
-бейнебақылау және бейнетүсірілім камерасымен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Бақанас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xml:space="preserve">
Шеру мен демонстрация маршруты - Т. Дауетаев және Т. Рысқұлов көшелерінің қиылысынан Т. Рысқұлов көшесінің бойымен </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 Рысқұлов және </w:t>
            </w:r>
          </w:p>
          <w:p>
            <w:pPr>
              <w:spacing w:after="20"/>
              <w:ind w:left="20"/>
              <w:jc w:val="both"/>
            </w:pPr>
            <w:r>
              <w:rPr>
                <w:rFonts w:ascii="Times New Roman"/>
                <w:b w:val="false"/>
                <w:i w:val="false"/>
                <w:color w:val="000000"/>
                <w:sz w:val="20"/>
              </w:rPr>
              <w:t>
С. Сейфуллин көшелерінің қиылысына дейін, әрі қарай С. Сейфуллин көшесінің бойымен "Балқаш аудандық дене шынықтыру және спорт бөлімі" мемлекеттік мекемесінің "Балқаш ауданының балалар мен жасөспірімдер спорт мектебі" коммуналдық мемлекеттік мекемесінің стадионына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-маршрут бойындағы көшенің жарығы бар;</w:t>
            </w:r>
          </w:p>
          <w:bookmarkEnd w:id="11"/>
          <w:p>
            <w:pPr>
              <w:spacing w:after="20"/>
              <w:ind w:left="20"/>
              <w:jc w:val="both"/>
            </w:pPr>
            <w:r>
              <w:rPr>
                <w:rFonts w:ascii="Times New Roman"/>
                <w:b w:val="false"/>
                <w:i w:val="false"/>
                <w:color w:val="000000"/>
                <w:sz w:val="20"/>
              </w:rPr>
              <w:t>
-бейнебақылау және бейнетүсірілім камерасымен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мәслихатының 2020 жылғы 14 қазандағы № 68-181шешіміне 2-қосымша</w:t>
            </w:r>
          </w:p>
        </w:tc>
      </w:tr>
    </w:tbl>
    <w:bookmarkStart w:name="z26" w:id="12"/>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w:t>
      </w:r>
    </w:p>
    <w:bookmarkEnd w:id="12"/>
    <w:bookmarkStart w:name="z27" w:id="13"/>
    <w:p>
      <w:pPr>
        <w:spacing w:after="0"/>
        <w:ind w:left="0"/>
        <w:jc w:val="both"/>
      </w:pPr>
      <w:r>
        <w:rPr>
          <w:rFonts w:ascii="Times New Roman"/>
          <w:b w:val="false"/>
          <w:i w:val="false"/>
          <w:color w:val="000000"/>
          <w:sz w:val="28"/>
        </w:rPr>
        <w:t xml:space="preserve">
      Осы бейбіт жиналыстарды ұйымдастыру және өткізу үшін арнайы орындарды пайдалану тәртібі Заңның </w:t>
      </w:r>
      <w:r>
        <w:rPr>
          <w:rFonts w:ascii="Times New Roman"/>
          <w:b w:val="false"/>
          <w:i w:val="false"/>
          <w:color w:val="000000"/>
          <w:sz w:val="28"/>
        </w:rPr>
        <w:t>8-бабына</w:t>
      </w:r>
      <w:r>
        <w:rPr>
          <w:rFonts w:ascii="Times New Roman"/>
          <w:b w:val="false"/>
          <w:i w:val="false"/>
          <w:color w:val="000000"/>
          <w:sz w:val="28"/>
        </w:rPr>
        <w:t xml:space="preserve"> сәйкес әзірленді және бейбіт жиналыстарды ұйымдастыру және өткізу үшін арнайы орындарды пайдалану тәртібін айқындайды.</w:t>
      </w:r>
    </w:p>
    <w:bookmarkEnd w:id="13"/>
    <w:bookmarkStart w:name="z28" w:id="14"/>
    <w:p>
      <w:pPr>
        <w:spacing w:after="0"/>
        <w:ind w:left="0"/>
        <w:jc w:val="both"/>
      </w:pPr>
      <w:r>
        <w:rPr>
          <w:rFonts w:ascii="Times New Roman"/>
          <w:b w:val="false"/>
          <w:i w:val="false"/>
          <w:color w:val="000000"/>
          <w:sz w:val="28"/>
        </w:rPr>
        <w:t>
      Бейбіт жиналыстарды ұйымдастыру және өткізу үшін арнайы орындар – Балқаш ауданының жергілікті өкілді органы бейбіт жиналыстар өткізу үшін айқындаған жалпыға ортақ пайдаланылатын орындар немесе жүру маршруты.</w:t>
      </w:r>
    </w:p>
    <w:bookmarkEnd w:id="14"/>
    <w:bookmarkStart w:name="z29" w:id="15"/>
    <w:p>
      <w:pPr>
        <w:spacing w:after="0"/>
        <w:ind w:left="0"/>
        <w:jc w:val="both"/>
      </w:pPr>
      <w:r>
        <w:rPr>
          <w:rFonts w:ascii="Times New Roman"/>
          <w:b w:val="false"/>
          <w:i w:val="false"/>
          <w:color w:val="000000"/>
          <w:sz w:val="28"/>
        </w:rPr>
        <w:t>
      Бейбіт жиналыстарды өткізуге арнайы орындарда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5"/>
    <w:bookmarkStart w:name="z30" w:id="16"/>
    <w:p>
      <w:pPr>
        <w:spacing w:after="0"/>
        <w:ind w:left="0"/>
        <w:jc w:val="both"/>
      </w:pPr>
      <w:r>
        <w:rPr>
          <w:rFonts w:ascii="Times New Roman"/>
          <w:b w:val="false"/>
          <w:i w:val="false"/>
          <w:color w:val="000000"/>
          <w:sz w:val="28"/>
        </w:rPr>
        <w:t>
      Заңды бұза отырып, жиналыс, митинг, демонстрация, шеру және пикеттеу өткізуге тыйым салынады.</w:t>
      </w:r>
    </w:p>
    <w:bookmarkEnd w:id="16"/>
    <w:bookmarkStart w:name="z31" w:id="17"/>
    <w:p>
      <w:pPr>
        <w:spacing w:after="0"/>
        <w:ind w:left="0"/>
        <w:jc w:val="both"/>
      </w:pPr>
      <w:r>
        <w:rPr>
          <w:rFonts w:ascii="Times New Roman"/>
          <w:b w:val="false"/>
          <w:i w:val="false"/>
          <w:color w:val="000000"/>
          <w:sz w:val="28"/>
        </w:rPr>
        <w:t>
      Төтенше, соғыс жағдайы немесе терроризмге қарсы операцияның құқықтық режимі енгізілген кезде олардың қолданылу кезеңінде бейбіт жиналыстар өткізуге "</w:t>
      </w:r>
      <w:r>
        <w:rPr>
          <w:rFonts w:ascii="Times New Roman"/>
          <w:b w:val="false"/>
          <w:i w:val="false"/>
          <w:color w:val="000000"/>
          <w:sz w:val="28"/>
        </w:rPr>
        <w:t>Төтенше жағдай туралы</w:t>
      </w:r>
      <w:r>
        <w:rPr>
          <w:rFonts w:ascii="Times New Roman"/>
          <w:b w:val="false"/>
          <w:i w:val="false"/>
          <w:color w:val="000000"/>
          <w:sz w:val="28"/>
        </w:rPr>
        <w:t>", "</w:t>
      </w:r>
      <w:r>
        <w:rPr>
          <w:rFonts w:ascii="Times New Roman"/>
          <w:b w:val="false"/>
          <w:i w:val="false"/>
          <w:color w:val="000000"/>
          <w:sz w:val="28"/>
        </w:rPr>
        <w:t>Соғыс жағдайы туралы</w:t>
      </w:r>
      <w:r>
        <w:rPr>
          <w:rFonts w:ascii="Times New Roman"/>
          <w:b w:val="false"/>
          <w:i w:val="false"/>
          <w:color w:val="000000"/>
          <w:sz w:val="28"/>
        </w:rPr>
        <w:t>" және "</w:t>
      </w:r>
      <w:r>
        <w:rPr>
          <w:rFonts w:ascii="Times New Roman"/>
          <w:b w:val="false"/>
          <w:i w:val="false"/>
          <w:color w:val="000000"/>
          <w:sz w:val="28"/>
        </w:rPr>
        <w:t>Терроризмге қарсы іс-қимыл туралы</w:t>
      </w:r>
      <w:r>
        <w:rPr>
          <w:rFonts w:ascii="Times New Roman"/>
          <w:b w:val="false"/>
          <w:i w:val="false"/>
          <w:color w:val="000000"/>
          <w:sz w:val="28"/>
        </w:rPr>
        <w:t>" Қазақстан Республикасының заңдарында белгіленген тәртіппен тыйым салынуы немесе шектеу қойылуы мүмкін.</w:t>
      </w:r>
    </w:p>
    <w:bookmarkEnd w:id="17"/>
    <w:bookmarkStart w:name="z32" w:id="18"/>
    <w:p>
      <w:pPr>
        <w:spacing w:after="0"/>
        <w:ind w:left="0"/>
        <w:jc w:val="both"/>
      </w:pPr>
      <w:r>
        <w:rPr>
          <w:rFonts w:ascii="Times New Roman"/>
          <w:b w:val="false"/>
          <w:i w:val="false"/>
          <w:color w:val="000000"/>
          <w:sz w:val="28"/>
        </w:rPr>
        <w:t>
      Бейбіт жиналыстарды бейбіт жиналыстар өткізілетін күні әкімшілік-аумақтық бірліктің жергілікті уақыты бойынша сағат 9-дан ерте бастауға және сағат 20-дан кеш аяқтауға болмайды.</w:t>
      </w:r>
    </w:p>
    <w:bookmarkEnd w:id="18"/>
    <w:bookmarkStart w:name="z33" w:id="19"/>
    <w:p>
      <w:pPr>
        <w:spacing w:after="0"/>
        <w:ind w:left="0"/>
        <w:jc w:val="both"/>
      </w:pPr>
      <w:r>
        <w:rPr>
          <w:rFonts w:ascii="Times New Roman"/>
          <w:b w:val="false"/>
          <w:i w:val="false"/>
          <w:color w:val="000000"/>
          <w:sz w:val="28"/>
        </w:rPr>
        <w:t xml:space="preserve">
      Бейбіт жиналыстар өткізу үшін арнайы орындарды пайдаланған кезде ұйымдастырушылар және қатысушылар Заңның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-баптарының талаптарын сақтау қажет.</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