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ef226" w14:textId="99ef2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аудандық мәслихатының 2019 жылғы 27 желтоқсандағы № 58-248 "Балқаш ауданының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аудандық мәслихатының 2020 жылғы 9 қарашадағы № 71-187 шешімі. Алматы облысы Әділет департаментінде 2020 жылы 16 қарашада № 5752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Балқаш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Балқаш аудандық мәслихатының "Балқаш ауданының 2020-2022 жылдарға арналған бюджеті туралы" 2019 жылғы 27 желтоқсандағы № 58-248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5391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15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2020-2022 жылдарға арналған аудандық бюджеті тиісінше осы шешімнің 1, 2 және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9 762 860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382 312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8 320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2 429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9 369 799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3 606 933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1 332 005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4 430 861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10 888 002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20 152 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54 312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34 160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1 145 294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1 145 294 мың теңге.".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Балқаш аудандық мәслихатының "Экономикалық реформа, бюджет, тарифтік саясат, шағын және орта кәсіпкерлікті дамыту жөніндегі" тұрақты комиссиясына жүктелсін.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2020 жылдың 1 қаңтарынан бастап қолданысқа енгiзiледі.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Балқаш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Балқаш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9 қарашасы № 71-187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2019 жылғы 27 желтоқсандағы № 58-248 шешіміне 1-қосымша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"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9762860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382312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119622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116022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120159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120159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мәндi iс-әрекеттердi жасағаны және (немесе) оған уәкiлеттiгi бар мемлекеттiк органдар немесе лауазымды адамдар құжаттар бергені үшін алатын мiндеттi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меншiгiнен түсетiн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салынатын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9369799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9369799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9369799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62"/>
        <w:gridCol w:w="1186"/>
        <w:gridCol w:w="1186"/>
        <w:gridCol w:w="5747"/>
        <w:gridCol w:w="27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"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10888002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248803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206604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175319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123848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бюджетiн орындау және ауданның (облыстық маңызы бар қаланың)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мiндетті атқару шеңберіндегі іс-шаралар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қауіпсіздігін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5619026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747767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364761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364761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объектілерін салу және реконструкциялау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негiзгi орта және жалпы орта бiлiм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4022936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3947692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бiлiм беру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3889899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848323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848323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90981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олимпиядаларын және мектептен тыс іс-шараларды өткізу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658385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739310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319896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319896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319896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377407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377407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225206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бойынша мұқтаж азаматтардың жекелеген топтарына әлеуметтiк көмек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үшін әлеуметтік бағдарламаларды іске асыру және жұмыспен қамтуды қамтамасыз ету саласындағы мемлекеттiк саясатты iске асыру жөнiндегi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түріндегіә леуметтік қолдау) қызметтеріне ақы төлеу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1893177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1426615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953237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салу, реконструкциялау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355339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597898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473378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316812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016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058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429326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429326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402008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555188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142682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142682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142682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iстеуі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335322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317688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тiлдердi және мәдениеттi дамыту саласындағы мемлекеттiк саясатты iске асыру жөнiндегi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307680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1259906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1247620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1247620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1216582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468833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468833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468833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436611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Мамандарды әлеуметтік қолдау шараларын іске асыру үшін бюджеттік кредиттер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"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болатын операциялар бойынша сальдо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2350"/>
        <w:gridCol w:w="517"/>
        <w:gridCol w:w="517"/>
        <w:gridCol w:w="4312"/>
        <w:gridCol w:w="4088"/>
      </w:tblGrid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556"/>
        <w:gridCol w:w="1002"/>
        <w:gridCol w:w="4032"/>
        <w:gridCol w:w="47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"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-1145294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1145294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бюджеттік қаржының қалдықтары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қалдықтары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бос қалдықтары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"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