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9967" w14:textId="b859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2020 жылғы 9 қаңтардағы № 59-250 "Балқаш ауданының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2020 жылғы 23 қарашадағы № 71-188 шешімі. Алматы облысы Әділет департаментінде 2020 жылы 27 қарашада № 5778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аудандық мәслихатының "Балқаш ауданының ауылдық округтерінің 2020-2022 жылдарға арналған бюджеттері туралы" 2020 жылғы 9 қаңтардағы № 59-250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5407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Балқаш ауданы Ақкөл ауылдық округінің 2020-2022 жылдарға арналған бюджеті тиісінше осы шешімнің 7, 8 және 9-қосымшаларына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26 284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1 777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24 507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5 597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18 910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26 284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Балқаш ауданы Бақанас ауылдық округінің 2020-2022 жылдарға арналған бюджеті тиісінше осы шешімнің 10, 11 және 12-қосымшаларына сәйкес, оның ішінде 2020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198 952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26 508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172 444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88 790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83 654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214 259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15 307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15 307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Балқаш ауданы Бақбақты ауылдық округінің 2020-2022 жылдарға арналған бюджеті тиісінше осы шешімнің 13, 14 және 15-қосымшаларына сәйкес, оның ішінде 2020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108 371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7 980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100 391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17 878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82 513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113 427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5 056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5 056 мың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Балқаш ауданы Береке ауылдық округінің 2020-2022 жылдарға арналған бюджеті тиісінше осы шешімнің 19, 20 және 21-қосымшаларына сәйкес, оның ішінде 2020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23 271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1 470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21 801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1 110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20 691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24 986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1 715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1 715 мың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Балқаш ауданы Жиделі ауылдық округінің 2020-2022 жылдарға арналған бюджеті тиісінше осы шешімнің 28, 29 және 30-қосымшаларына сәйкес, оның ішінде 2020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25 984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1 708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24 276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2 295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21 981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25 984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Балқаш ауданы Қарой ауылдық округінің 2020-2022 жылдарға арналған бюджеті тиісінше осы шешімнің 31, 32 және 33-қосымшаларына сәйкес, оның ішінде 2020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26 406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1 909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24 497 мың теңге, оның ішінде: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2 113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22 384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27 352 мың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946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946 мың теңге.";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Балқаш ауданы Көктал ауылдық округінің 2020-2022 жылдарға арналған бюджеті тиісінше осы шешімнің 34, 35 және 36-қосымшаларына сәйкес, оның ішінде 2020 жылға келесі көлемдерде бекітілсін: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21 653 мың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1 229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20 424 мың теңге, оның ішінде: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1 021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19 403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21 653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Балқаш ауданы Миялы ауылдық округінің 2020-2022 жылдарға арналған бюджеті тиісінше осы шешімнің 40, 41 және 42-қосымшаларына сәйкес, оның ішінде 2020 жылға келесі көлемдерде бекітілсін: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24 737 мың теңге, оның ішінде: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998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23 739 мың теңге, оның ішінде: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2 549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21 190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24 737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2020 жылдың 1 қаңтарынан бастап қолданысқа енгiзiледі.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23 қарашадағы № 71-188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қаңтардағы № 59-250 шешіміне 1-қосымша</w:t>
            </w:r>
          </w:p>
        </w:tc>
      </w:tr>
    </w:tbl>
    <w:bookmarkStart w:name="z14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Ақдала ауылдық округінің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5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136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7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8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9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0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1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жылғы23 қарашадағы № 71-188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қаңтардағы № 59-250 шешіміне 4-қосымша</w:t>
            </w:r>
          </w:p>
        </w:tc>
      </w:tr>
    </w:tbl>
    <w:bookmarkStart w:name="z161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Ақжар ауылдық округінің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3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144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5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7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8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9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23 қарашадағы № 71-188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қаңтардағы № 59-250 шешіміне 7-қосымша</w:t>
            </w:r>
          </w:p>
        </w:tc>
      </w:tr>
    </w:tbl>
    <w:bookmarkStart w:name="z175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Ақкөл ауылдық округінің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1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152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3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7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23 қарашадағы № 71-188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қаңтардағы № 59-250 шешіміне 10-қосымша</w:t>
            </w:r>
          </w:p>
        </w:tc>
      </w:tr>
    </w:tbl>
    <w:bookmarkStart w:name="z188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Бақанас ауылдық округінің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8"/>
        <w:gridCol w:w="1223"/>
        <w:gridCol w:w="3345"/>
        <w:gridCol w:w="4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9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715"/>
        <w:gridCol w:w="1508"/>
        <w:gridCol w:w="1508"/>
        <w:gridCol w:w="4762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160"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1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2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3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4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5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23 қарашадағы №71-188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қаңтардағы № 59-250 шешіміне 13-қосымша</w:t>
            </w:r>
          </w:p>
        </w:tc>
      </w:tr>
    </w:tbl>
    <w:bookmarkStart w:name="z202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Бақбақты ауылдық округінің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8"/>
        <w:gridCol w:w="1223"/>
        <w:gridCol w:w="3345"/>
        <w:gridCol w:w="4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7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897"/>
        <w:gridCol w:w="22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168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жылғы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9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0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1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2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3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23 қарашадағы № 71-188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қаңтардағы № 59-250 шешіміне 16-қосымша</w:t>
            </w:r>
          </w:p>
        </w:tc>
      </w:tr>
    </w:tbl>
    <w:bookmarkStart w:name="z216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Балатопар ауылдық округінің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5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176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жылғы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7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8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9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0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1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23 қарашадағы № 71-188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қаңтардағы № 59-250 шешіміне 19-қосымша</w:t>
            </w:r>
          </w:p>
        </w:tc>
      </w:tr>
    </w:tbl>
    <w:bookmarkStart w:name="z23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Береке ауылдық округінің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3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184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5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7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8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9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23 қарашадағы № 71-188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қаңтардағы № 59-250 шешіміне 28-қосымша</w:t>
            </w:r>
          </w:p>
        </w:tc>
      </w:tr>
    </w:tbl>
    <w:bookmarkStart w:name="z244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Жиделі ауылдық округінің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1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192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3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6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7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23 қарашадағы № 71-188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қаңтардағы № 59-250 шешіміне 31-қосымша</w:t>
            </w:r>
          </w:p>
        </w:tc>
      </w:tr>
    </w:tbl>
    <w:bookmarkStart w:name="z258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Қарой ауылдық округінің бюджеті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9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00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1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2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3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4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5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23 қарашадағы № 71-188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қаңтардағы № 59-250 шешіміне 34-қосымша</w:t>
            </w:r>
          </w:p>
        </w:tc>
      </w:tr>
    </w:tbl>
    <w:bookmarkStart w:name="z27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Көктал ауылдық округінің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7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08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9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0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1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2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3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23 қарашадағы № 71-188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қаңтардағы № 59-250 шешіміне 37-қосымша</w:t>
            </w:r>
          </w:p>
        </w:tc>
      </w:tr>
    </w:tbl>
    <w:bookmarkStart w:name="z286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Құйған ауылдық округінің бюджеті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5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16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7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8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9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0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1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23 қарашадағы № 71-188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қаңтардағы № 59-250 шешіміне 40-қосымша</w:t>
            </w:r>
          </w:p>
        </w:tc>
      </w:tr>
    </w:tbl>
    <w:bookmarkStart w:name="z300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Миялы ауылдық округінің бюджеті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3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24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5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6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7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8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9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