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060c" w14:textId="0b30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9 қаңтардағы № 66-306 шешімі. Алматы облысы Әділет департаментінде 2020 жылы 17 қаңтарда № 5405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22 906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1 753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21 153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22 906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Аққайнар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48 717 мың теңге, оның iшiнде: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39 888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Ақсеңгір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125 581 мың теңге, оның iшiнде: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9 764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115 817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127 073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1 492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Ақтерек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24 275 мың теңге, оның iшiнде: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7 979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16 296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26 458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2 183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Жамбыл аудандық мәслихатының 12.08.2020 </w:t>
      </w:r>
      <w:r>
        <w:rPr>
          <w:rFonts w:ascii="Times New Roman"/>
          <w:b w:val="false"/>
          <w:i w:val="false"/>
          <w:color w:val="000000"/>
          <w:sz w:val="28"/>
        </w:rPr>
        <w:t>№ 73-342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Беріктас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90 753 мың теңге, оның iшiнде: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84 498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1 319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Бозой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22 847 мың теңге, оның iшiнде: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1 372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21 475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22 847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Дегерес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42"/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134 138 мың теңге, оның iшiнде: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126 156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135 123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985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76 118 мың теңге, оның iшiнде: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61 518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3 131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Жамбыл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75-347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Қарақастек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89 186 мың теңге, оның iшiнде: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75 584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1 946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48"/>
    <w:bookmarkStart w:name="z1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105 096 мың теңге, оның iшiнде: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28 977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76 119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8 330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125 801 мың теңге, оның iшiнде: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104 432 мың теңге;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21 369 мың теңге;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134 706 мың теңге;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8 905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Жамбыл аудандық мәслихатының 12.08.2020 </w:t>
      </w:r>
      <w:r>
        <w:rPr>
          <w:rFonts w:ascii="Times New Roman"/>
          <w:b w:val="false"/>
          <w:i w:val="false"/>
          <w:color w:val="000000"/>
          <w:sz w:val="28"/>
        </w:rPr>
        <w:t>№ 73-342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Мәтібұлақ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59"/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27 196 мың теңге, оның iшiнде: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12 411 мың теңге;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2"/>
    <w:bookmarkStart w:name="z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3"/>
    <w:bookmarkStart w:name="z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14 785 мың теңге;</w:t>
      </w:r>
    </w:p>
    <w:bookmarkEnd w:id="64"/>
    <w:bookmarkStart w:name="z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30 123 мың теңге;</w:t>
      </w:r>
    </w:p>
    <w:bookmarkEnd w:id="65"/>
    <w:bookmarkStart w:name="z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66"/>
    <w:bookmarkStart w:name="z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2 927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Жамбыл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75-347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Мыңбаев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68"/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102 493 мың теңге, оның iшiнде:</w:t>
      </w:r>
    </w:p>
    <w:bookmarkEnd w:id="69"/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23 241 мың теңге;</w:t>
      </w:r>
    </w:p>
    <w:bookmarkEnd w:id="70"/>
    <w:bookmarkStart w:name="z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1"/>
    <w:bookmarkStart w:name="z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79 252 мың теңге;</w:t>
      </w:r>
    </w:p>
    <w:bookmarkEnd w:id="73"/>
    <w:bookmarkStart w:name="z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108 325 мың теңге;</w:t>
      </w:r>
    </w:p>
    <w:bookmarkEnd w:id="74"/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5 832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Самсы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102 493 мың теңге, оның iшiнде: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19 241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83 252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5 832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– Алматы облысы Жамбыл аудандық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75-347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Сарытауқым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79"/>
    <w:bookmarkStart w:name="z17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21 679 мың теңге, оның iшiнде: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750 мың теңге;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20 929 мың теңге;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21 679 мың теңге;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Талап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88"/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кiрiстер 25 085 мың теңге, оның iшiнде:</w:t>
      </w:r>
    </w:p>
    <w:bookmarkEnd w:id="89"/>
    <w:bookmarkStart w:name="z17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7 309 мың теңге;</w:t>
      </w:r>
    </w:p>
    <w:bookmarkEnd w:id="90"/>
    <w:bookmarkStart w:name="z17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1"/>
    <w:bookmarkStart w:name="z17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2"/>
    <w:bookmarkStart w:name="z1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17 776 мың теңге;</w:t>
      </w:r>
    </w:p>
    <w:bookmarkEnd w:id="93"/>
    <w:bookmarkStart w:name="z1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26 997 мың теңге;</w:t>
      </w:r>
    </w:p>
    <w:bookmarkEnd w:id="94"/>
    <w:bookmarkStart w:name="z1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5"/>
    <w:bookmarkStart w:name="z1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1 912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тармақ жаңа редакцияда – Алматы облысы Жамбыл аудандық мәслихатының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69-320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2020-2022 жылдарға арналған Таран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97"/>
    <w:bookmarkStart w:name="z1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96 819 мың теңге, оның iшiнде:</w:t>
      </w:r>
    </w:p>
    <w:bookmarkEnd w:id="98"/>
    <w:bookmarkStart w:name="z7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9 561 мың теңге;</w:t>
      </w:r>
    </w:p>
    <w:bookmarkEnd w:id="99"/>
    <w:bookmarkStart w:name="z7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00"/>
    <w:bookmarkStart w:name="z8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01"/>
    <w:bookmarkStart w:name="z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87 258 мың теңге;</w:t>
      </w:r>
    </w:p>
    <w:bookmarkEnd w:id="102"/>
    <w:bookmarkStart w:name="z8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99 697 мың теңге;</w:t>
      </w:r>
    </w:p>
    <w:bookmarkEnd w:id="103"/>
    <w:bookmarkStart w:name="z8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4"/>
    <w:bookmarkStart w:name="z8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2 878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Теміржол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06"/>
    <w:bookmarkStart w:name="z2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102 893 мың теңге, оның iшiнде: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89 244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2 241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Ұзынағаш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08"/>
    <w:bookmarkStart w:name="z2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478 475 мың теңге, оның iшiнде: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247 767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230 708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497 488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19 013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19 013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2020-2022 жылдарға арналған Үлгілі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10"/>
    <w:bookmarkStart w:name="z2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21 710 мың теңге, оның iшiнде: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20 630 мың теңге;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21 710 мың теңге;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тармақ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2020-2022 жылдарға арналған Үлкен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15"/>
    <w:bookmarkStart w:name="z2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21 349 мың теңге, оның iшiнде: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8 590 мың теңге;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8"/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9"/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12 759 мың теңге;</w:t>
      </w:r>
    </w:p>
    <w:bookmarkEnd w:id="120"/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21 349 мың теңге;</w:t>
      </w:r>
    </w:p>
    <w:bookmarkEnd w:id="121"/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22"/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 тармақ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Үңгіртас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24"/>
    <w:bookmarkStart w:name="z2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56 257 мың теңге, оның iшiнде:</w:t>
      </w:r>
    </w:p>
    <w:bookmarkEnd w:id="125"/>
    <w:bookmarkStart w:name="z11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12 450 мың теңге;</w:t>
      </w:r>
    </w:p>
    <w:bookmarkEnd w:id="126"/>
    <w:bookmarkStart w:name="z11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7"/>
    <w:bookmarkStart w:name="z11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28"/>
    <w:bookmarkStart w:name="z1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43 807 мың теңге;</w:t>
      </w:r>
    </w:p>
    <w:bookmarkEnd w:id="129"/>
    <w:bookmarkStart w:name="z11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58 730 мың теңге;</w:t>
      </w:r>
    </w:p>
    <w:bookmarkEnd w:id="130"/>
    <w:bookmarkStart w:name="z11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31"/>
    <w:bookmarkStart w:name="z11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2 473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2020-2022 жылдарға арналған Шиен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33"/>
    <w:bookmarkStart w:name="z2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70 775 мың теңге, оның iшiнде:</w:t>
      </w:r>
    </w:p>
    <w:bookmarkEnd w:id="134"/>
    <w:bookmarkStart w:name="z1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8 153 мың теңге;</w:t>
      </w:r>
    </w:p>
    <w:bookmarkEnd w:id="135"/>
    <w:bookmarkStart w:name="z12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6"/>
    <w:bookmarkStart w:name="z12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7"/>
    <w:bookmarkStart w:name="z12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62 622 мың теңге;</w:t>
      </w:r>
    </w:p>
    <w:bookmarkEnd w:id="138"/>
    <w:bookmarkStart w:name="z12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73 755 мың теңге;</w:t>
      </w:r>
    </w:p>
    <w:bookmarkEnd w:id="139"/>
    <w:bookmarkStart w:name="z12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40"/>
    <w:bookmarkStart w:name="z12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2 980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2020-2022 жылдарға арналған Шолаққарғалы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42"/>
    <w:bookmarkStart w:name="z2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120 004 мың теңге, оның iшiнде:</w:t>
      </w:r>
    </w:p>
    <w:bookmarkEnd w:id="143"/>
    <w:bookmarkStart w:name="z1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40 900 мың теңге;</w:t>
      </w:r>
    </w:p>
    <w:bookmarkEnd w:id="144"/>
    <w:bookmarkStart w:name="z1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5"/>
    <w:bookmarkStart w:name="z1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46"/>
    <w:bookmarkStart w:name="z1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79 104 мың теңге;</w:t>
      </w:r>
    </w:p>
    <w:bookmarkEnd w:id="147"/>
    <w:bookmarkStart w:name="z1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124 286 мың теңге</w:t>
      </w:r>
    </w:p>
    <w:bookmarkEnd w:id="148"/>
    <w:bookmarkStart w:name="z1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49"/>
    <w:bookmarkStart w:name="z13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4 282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 тармақ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51"/>
    <w:bookmarkStart w:name="z2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2020 жылдың 1 қаңтарынан бастап қолданысқа енгiзiледі.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Амалбек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1-қосымша</w:t>
            </w:r>
          </w:p>
        </w:tc>
      </w:tr>
    </w:tbl>
    <w:bookmarkStart w:name="z2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2020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2-қосымша</w:t>
            </w:r>
          </w:p>
        </w:tc>
      </w:tr>
    </w:tbl>
    <w:bookmarkStart w:name="z28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3-қосымша</w:t>
            </w:r>
          </w:p>
        </w:tc>
      </w:tr>
    </w:tbl>
    <w:bookmarkStart w:name="z29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4-қосымша</w:t>
            </w:r>
          </w:p>
        </w:tc>
      </w:tr>
    </w:tbl>
    <w:bookmarkStart w:name="z30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2020 жылға арналған бюджеті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5-қосымша</w:t>
            </w:r>
          </w:p>
        </w:tc>
      </w:tr>
    </w:tbl>
    <w:bookmarkStart w:name="z31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2021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6-қосымша</w:t>
            </w:r>
          </w:p>
        </w:tc>
      </w:tr>
    </w:tbl>
    <w:bookmarkStart w:name="z32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2022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7-қосымша</w:t>
            </w:r>
          </w:p>
        </w:tc>
      </w:tr>
    </w:tbl>
    <w:bookmarkStart w:name="z33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2020 жылға арналған бюджеті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8-қосымша</w:t>
            </w:r>
          </w:p>
        </w:tc>
      </w:tr>
    </w:tbl>
    <w:bookmarkStart w:name="z34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2021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қаңтардағы № 66-306 шешіміне 9-қосымша</w:t>
            </w:r>
          </w:p>
        </w:tc>
      </w:tr>
    </w:tbl>
    <w:bookmarkStart w:name="z34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2022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10-қосымша</w:t>
            </w:r>
          </w:p>
        </w:tc>
      </w:tr>
    </w:tbl>
    <w:bookmarkStart w:name="z35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2020 жылға арналған бюджеті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11-қосымша</w:t>
            </w:r>
          </w:p>
        </w:tc>
      </w:tr>
    </w:tbl>
    <w:bookmarkStart w:name="z36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2021 жылға арналған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12-қосымша</w:t>
            </w:r>
          </w:p>
        </w:tc>
      </w:tr>
    </w:tbl>
    <w:bookmarkStart w:name="z37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2022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13-қосымша</w:t>
            </w:r>
          </w:p>
        </w:tc>
      </w:tr>
    </w:tbl>
    <w:bookmarkStart w:name="z38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2020 жылға арналған бюджеті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14-қосымша</w:t>
            </w:r>
          </w:p>
        </w:tc>
      </w:tr>
    </w:tbl>
    <w:bookmarkStart w:name="z39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2021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15-қосымша</w:t>
            </w:r>
          </w:p>
        </w:tc>
      </w:tr>
    </w:tbl>
    <w:bookmarkStart w:name="z40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2022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16-қосымша</w:t>
            </w:r>
          </w:p>
        </w:tc>
      </w:tr>
    </w:tbl>
    <w:bookmarkStart w:name="z40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2020 жылға арналған бюджеті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17-қосымша</w:t>
            </w:r>
          </w:p>
        </w:tc>
      </w:tr>
    </w:tbl>
    <w:bookmarkStart w:name="z41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2021 жылға арналған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18-қосымша</w:t>
            </w:r>
          </w:p>
        </w:tc>
      </w:tr>
    </w:tbl>
    <w:bookmarkStart w:name="z42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2022 жылға арналған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қаңтардағы № 66-306 шешіміне 19-қосымша</w:t>
            </w:r>
          </w:p>
        </w:tc>
      </w:tr>
    </w:tbl>
    <w:bookmarkStart w:name="z43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2020 жылға арналған бюджеті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20-қосымша</w:t>
            </w:r>
          </w:p>
        </w:tc>
      </w:tr>
    </w:tbl>
    <w:bookmarkStart w:name="z44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2021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қаңтардағы № 66-306 шешіміне 21-қосымша</w:t>
            </w:r>
          </w:p>
        </w:tc>
      </w:tr>
    </w:tbl>
    <w:bookmarkStart w:name="z45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2022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111 360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қаңтардағы № 66-306 шешіміне 22-қосымша</w:t>
            </w:r>
          </w:p>
        </w:tc>
      </w:tr>
    </w:tbl>
    <w:bookmarkStart w:name="z46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61 518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23-қосымша</w:t>
            </w:r>
          </w:p>
        </w:tc>
      </w:tr>
    </w:tbl>
    <w:bookmarkStart w:name="z47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қаңтардағы № 66-306 шешіміне 24-қосымша</w:t>
            </w:r>
          </w:p>
        </w:tc>
      </w:tr>
    </w:tbl>
    <w:bookmarkStart w:name="z481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25-қосымша</w:t>
            </w:r>
          </w:p>
        </w:tc>
      </w:tr>
    </w:tbl>
    <w:bookmarkStart w:name="z49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2020 жылға арналған бюджеті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26-қосымша</w:t>
            </w:r>
          </w:p>
        </w:tc>
      </w:tr>
    </w:tbl>
    <w:bookmarkStart w:name="z49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2021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27-қосымша</w:t>
            </w:r>
          </w:p>
        </w:tc>
      </w:tr>
    </w:tbl>
    <w:bookmarkStart w:name="z50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2022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28-қосымша</w:t>
            </w:r>
          </w:p>
        </w:tc>
      </w:tr>
    </w:tbl>
    <w:bookmarkStart w:name="z51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қаңтардағы № 66-306 шешіміне 29-қосымша</w:t>
            </w:r>
          </w:p>
        </w:tc>
      </w:tr>
    </w:tbl>
    <w:bookmarkStart w:name="z52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5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30-қосымша</w:t>
            </w:r>
          </w:p>
        </w:tc>
      </w:tr>
    </w:tbl>
    <w:bookmarkStart w:name="z53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9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3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31-қосымша</w:t>
            </w:r>
          </w:p>
        </w:tc>
      </w:tr>
    </w:tbl>
    <w:bookmarkStart w:name="z54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2020 жылға арналған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32-қосымша</w:t>
            </w:r>
          </w:p>
        </w:tc>
      </w:tr>
    </w:tbl>
    <w:bookmarkStart w:name="z55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2021 жылға арналған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8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33-қосымша</w:t>
            </w:r>
          </w:p>
        </w:tc>
      </w:tr>
    </w:tbl>
    <w:bookmarkStart w:name="z562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2022 жылға арналған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6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34-қосымша</w:t>
            </w:r>
          </w:p>
        </w:tc>
      </w:tr>
    </w:tbl>
    <w:bookmarkStart w:name="z571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2020 жылға арналған бюджеті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35-қосымша</w:t>
            </w:r>
          </w:p>
        </w:tc>
      </w:tr>
    </w:tbl>
    <w:bookmarkStart w:name="z58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2021 жылға арналған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9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3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36-қосымша</w:t>
            </w:r>
          </w:p>
        </w:tc>
      </w:tr>
    </w:tbl>
    <w:bookmarkStart w:name="z58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2022 жылға арналған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7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1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37-қосымша</w:t>
            </w:r>
          </w:p>
        </w:tc>
      </w:tr>
    </w:tbl>
    <w:bookmarkStart w:name="z59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2020 жылға арналған бюджеті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4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38-қосымша</w:t>
            </w:r>
          </w:p>
        </w:tc>
      </w:tr>
    </w:tbl>
    <w:bookmarkStart w:name="z60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2021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  <w:bookmarkEnd w:id="413"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39-қосымша</w:t>
            </w:r>
          </w:p>
        </w:tc>
      </w:tr>
    </w:tbl>
    <w:bookmarkStart w:name="z61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2022 жылға арналған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1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  <w:bookmarkEnd w:id="422"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40-қосымша</w:t>
            </w:r>
          </w:p>
        </w:tc>
      </w:tr>
    </w:tbl>
    <w:bookmarkStart w:name="z62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2020 жылға арналған бюджеті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9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41-қосымша</w:t>
            </w:r>
          </w:p>
        </w:tc>
      </w:tr>
    </w:tbl>
    <w:bookmarkStart w:name="z63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2021 жылға арналған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42-қосымша</w:t>
            </w:r>
          </w:p>
        </w:tc>
      </w:tr>
    </w:tbl>
    <w:bookmarkStart w:name="z64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2022 жылға арналған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43-қосымша</w:t>
            </w:r>
          </w:p>
        </w:tc>
      </w:tr>
    </w:tbl>
    <w:bookmarkStart w:name="z65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2020 жылға арналған бюджеті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9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3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44-қосымша</w:t>
            </w:r>
          </w:p>
        </w:tc>
      </w:tr>
    </w:tbl>
    <w:bookmarkStart w:name="z664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2021 жылға арналған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45-қосымша</w:t>
            </w:r>
          </w:p>
        </w:tc>
      </w:tr>
    </w:tbl>
    <w:bookmarkStart w:name="z67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2022 жылға арналған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46-қосымша</w:t>
            </w:r>
          </w:p>
        </w:tc>
      </w:tr>
    </w:tbl>
    <w:bookmarkStart w:name="z68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2020 жылға арналған бюджеті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47-қосымша</w:t>
            </w:r>
          </w:p>
        </w:tc>
      </w:tr>
    </w:tbl>
    <w:bookmarkStart w:name="z691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48-қосымша</w:t>
            </w:r>
          </w:p>
        </w:tc>
      </w:tr>
    </w:tbl>
    <w:bookmarkStart w:name="z70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2022 жылға арналған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18 173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1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5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49-қосымша</w:t>
            </w:r>
          </w:p>
        </w:tc>
      </w:tr>
    </w:tbl>
    <w:bookmarkStart w:name="z709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2020 жылға арналған бюджеті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1"/>
        <w:gridCol w:w="3890"/>
        <w:gridCol w:w="3474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1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50-қосымша</w:t>
            </w:r>
          </w:p>
        </w:tc>
      </w:tr>
    </w:tbl>
    <w:bookmarkStart w:name="z71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2021 жылға арналған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51-қосымша</w:t>
            </w:r>
          </w:p>
        </w:tc>
      </w:tr>
    </w:tbl>
    <w:bookmarkStart w:name="z72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2022 жылға арналған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52-қосымша</w:t>
            </w:r>
          </w:p>
        </w:tc>
      </w:tr>
    </w:tbl>
    <w:bookmarkStart w:name="z736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2020 жылға арналған бюджеті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53-қосымша</w:t>
            </w:r>
          </w:p>
        </w:tc>
      </w:tr>
    </w:tbl>
    <w:bookmarkStart w:name="z745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2021 жылға арналған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4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54-қосымша</w:t>
            </w:r>
          </w:p>
        </w:tc>
      </w:tr>
    </w:tbl>
    <w:bookmarkStart w:name="z75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2022 жылға арналған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55-қосымша</w:t>
            </w:r>
          </w:p>
        </w:tc>
      </w:tr>
    </w:tbl>
    <w:bookmarkStart w:name="z763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2020 жылға арналған бюджеті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9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56-қосымша</w:t>
            </w:r>
          </w:p>
        </w:tc>
      </w:tr>
    </w:tbl>
    <w:bookmarkStart w:name="z772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2021 жылға арналған бюджеті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2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желтоқсандағы № 66-306 шешіміне 57-қосымша</w:t>
            </w:r>
          </w:p>
        </w:tc>
      </w:tr>
    </w:tbl>
    <w:bookmarkStart w:name="z781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2022 жылға арналған бюджеті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0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58-қосымша</w:t>
            </w:r>
          </w:p>
        </w:tc>
      </w:tr>
    </w:tbl>
    <w:bookmarkStart w:name="z790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2020 жылға арналған бюджеті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59-қосымша</w:t>
            </w:r>
          </w:p>
        </w:tc>
      </w:tr>
    </w:tbl>
    <w:bookmarkStart w:name="z799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2021 жылға арналған бюджеті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60-қосымша</w:t>
            </w:r>
          </w:p>
        </w:tc>
      </w:tr>
    </w:tbl>
    <w:bookmarkStart w:name="z80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2022 жылға арналған бюджеті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61-қосымша</w:t>
            </w:r>
          </w:p>
        </w:tc>
      </w:tr>
    </w:tbl>
    <w:bookmarkStart w:name="z817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2020 жылға арналған бюджеті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– Алматы облысы Жамбыл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78-356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62-қосымша</w:t>
            </w:r>
          </w:p>
        </w:tc>
      </w:tr>
    </w:tbl>
    <w:bookmarkStart w:name="z826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2021 жылға арналған бюджеті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63-қосымша</w:t>
            </w:r>
          </w:p>
        </w:tc>
      </w:tr>
    </w:tbl>
    <w:bookmarkStart w:name="z835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2022 жылға арналған бюджеті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64-қосымша</w:t>
            </w:r>
          </w:p>
        </w:tc>
      </w:tr>
    </w:tbl>
    <w:bookmarkStart w:name="z844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2020 жылға арналған бюджеті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7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1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65-қосымша</w:t>
            </w:r>
          </w:p>
        </w:tc>
      </w:tr>
    </w:tbl>
    <w:bookmarkStart w:name="z853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2021 жылға арналған бюджеті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66-қосымша</w:t>
            </w:r>
          </w:p>
        </w:tc>
      </w:tr>
    </w:tbl>
    <w:bookmarkStart w:name="z862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2022 жылға арналған бюджеті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3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66 306 шешіміне 67-қосымша</w:t>
            </w:r>
          </w:p>
        </w:tc>
      </w:tr>
    </w:tbl>
    <w:bookmarkStart w:name="z871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2020 жылға арналған бюджеті</w:t>
      </w:r>
    </w:p>
    <w:bookmarkEnd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68-қосымша</w:t>
            </w:r>
          </w:p>
        </w:tc>
      </w:tr>
    </w:tbl>
    <w:bookmarkStart w:name="z880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2021 жылға арналған бюджеті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69-қосымша</w:t>
            </w:r>
          </w:p>
        </w:tc>
      </w:tr>
    </w:tbl>
    <w:bookmarkStart w:name="z889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2022 жылға арналған бюджеті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қаңтарағы № 66-306 шешіміне 70-қосымша</w:t>
            </w:r>
          </w:p>
        </w:tc>
      </w:tr>
    </w:tbl>
    <w:bookmarkStart w:name="z898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2020 жылға арналған бюджеті</w:t>
      </w:r>
    </w:p>
    <w:bookmarkEnd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– Алматы облысы Жамбыл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80-361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71-қосымша</w:t>
            </w:r>
          </w:p>
        </w:tc>
      </w:tr>
    </w:tbl>
    <w:bookmarkStart w:name="z907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2021 жылға арналған бюджеті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9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3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72-қосымша</w:t>
            </w:r>
          </w:p>
        </w:tc>
      </w:tr>
    </w:tbl>
    <w:bookmarkStart w:name="z916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2022 жылға арналған бюджеті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1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