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ede8" w14:textId="b69e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2020 жылғы 9 қаңтардағы № 66-306 "Жамбыл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12 тамыздағы № 73-342 шешімі. Алматы облысы Әділет департаментінде 2020 жылы 20 тамызда № 5618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2020-2022 жылдарға арналған бюджеттері туралы" 2020 жылғы 9 қаңтардағы № 66-306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Айдарлы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22 768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1 753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21 015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22 768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2020-2022 жылдарға арналған Ақсеңгір ауылдық округінің бюджеті тиісінше осы шешімнің 7, 8, 9-қосымшаларына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121 552 мың теңге, оның iшiнде: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9 764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111 788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123 044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1 492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1 492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Ақтерек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24 275 мың теңге, оның iшiнде: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7 979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16 296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26 458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2 183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2 183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Беріктас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87 654 мың теңге, оның iшiнде: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6 255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81 399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88 973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1 319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1 319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Бозой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21 709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1 372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20 337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21 709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2020-2022 жылдарға арналған Жамбыл ауылдық округінің бюджеті тиісінше осы шешімнің 22, 23, 24-қосымшаларына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72 021 мың теңге, оның iшiнде: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14 600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57 421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75 152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3 131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3 131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2020-2022 жылдарға арналған Қарасу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120 448 мың теңге, оның iшiнде: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28 977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91 471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128 778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8 330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8 330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Қарғалы ауылдық округінің бюджеті тиісінше осы шешімнің 31, 32, 33-қосымшаларына сәйкес, оның ішінде 2020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125 801 мың теңге, оның iшiнде: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104 432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21 369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134 706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8 905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8 905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2020-2022 жылдарға арналған Мыңбаев ауылдық округінің бюджеті тиісінше осы шешімнің 37, 38, 39-қосымшаларына сәйкес, оның ішінде 2020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101 480 мың теңге, оның iшiнде: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23 241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78 239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107 312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5 832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5 832 мың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Самсы ауылдық округінің бюджеті тиісінше осы шешімнің 40, 41, 42-қосымшаларына сәйкес, оның ішінде 2020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35 617 мың теңге, оның iшiнде: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10 552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25 065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37 711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2 094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2 094 мың теңге.";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Сарытауқұм ауылдық округінің бюджеті тиісінше осы шешімнің 43, 44, 45-қосымшаларына сәйкес, оның ішінде 2020 жылға келесі көлемдерде бекітілсін: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21 541 мың теңге, оның iшiнде: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750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20 791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21 541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2020-2022 жылдарға арналған Таран ауылдық округінің бюджеті тиісінше осы шешімнің 49, 50, 51-қосымшаларына сәйкес, оның ішінде 2020 жылға келесі көлемдерде бекітілсін: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96 998 мың теңге, оның iшiнде: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9 561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87 437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99 876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2 878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2 878 мың теңге.";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2020-2022 жылдарға арналған Ұзынағаш ауылдық округінің бюджеті тиісінше осы шешімнің 55, 56, 57-қосымшаларына сәйкес, оның ішінде 2020 жылға келесі көлемдерде бекітілсін: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469 186 мың теңге, оның iшiнде: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247 767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221 419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488 199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19 013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19 013 мың теңге.";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2020-2022 жылдарға арналған Үлгілі ауылдық округінің бюджеті тиісінше осы шешімнің 58, 59, 60-қосымшаларына сәйкес, оның ішінде 2020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23 447 мың теңге, оның iшiнде: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1 080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22 367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23 447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2020-2022 жылдарға арналған Үлкен ауылдық округінің бюджеті тиісінше осы шешімнің 61, 62, 63-қосымшаларына сәйкес, оның ішінде 2020 жылға келесі көлемдерде бекітілсін: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18 894 мың теңге, оның iшiнде: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8 590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10 304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18 894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2020-2022 жылдарға арналған Үңгіртас ауылдық округінің бюджеті тиісінше осы шешімнің 64, 65, 66-қосымшаларына сәйкес, оның ішінде 2020 жылға келесі көлемдерде бекітілсін: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53 777 мың теңге, оның iшiнде: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12 450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41 327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56 250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2 473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2 473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2020-2022 жылдарға арналған Шиен ауылдық округінің бюджеті тиісінше осы шешімнің 67, 68, 69-қосымшаларына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69 988 мың теңге, оның iшiнде: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8 153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61 835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72 968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2 980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2 980 мың теңге.";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2020-2022 жылдарға арналған Шолаққарғалы ауылдық округінің бюджеті тиісінше осы шешімнің 70, 71, 72-қосымшаларына сәйкес, оның ішінде 2020 жылға келесі көлемдерде бекітілсін: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118 053 мың теңге, оның iшiнде: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40 900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77 153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122 335 мың теңге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4 282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4 282 мың теңге.".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мәслихатының2020 жылдың 12 тамыздағы № 73-342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1-қосымша</w:t>
            </w:r>
          </w:p>
        </w:tc>
      </w:tr>
    </w:tbl>
    <w:bookmarkStart w:name="z21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2020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7-қосымша</w:t>
            </w:r>
          </w:p>
        </w:tc>
      </w:tr>
    </w:tbl>
    <w:bookmarkStart w:name="z22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2020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10-қосымша</w:t>
            </w:r>
          </w:p>
        </w:tc>
      </w:tr>
    </w:tbl>
    <w:bookmarkStart w:name="z23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2020 жылға арналған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13-қосымша</w:t>
            </w:r>
          </w:p>
        </w:tc>
      </w:tr>
    </w:tbl>
    <w:bookmarkStart w:name="z24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2020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16-қосымша</w:t>
            </w:r>
          </w:p>
        </w:tc>
      </w:tr>
    </w:tbl>
    <w:bookmarkStart w:name="z25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2020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22-қосымша</w:t>
            </w:r>
          </w:p>
        </w:tc>
      </w:tr>
    </w:tbl>
    <w:bookmarkStart w:name="z26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57 421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28-қосымша</w:t>
            </w:r>
          </w:p>
        </w:tc>
      </w:tr>
    </w:tbl>
    <w:bookmarkStart w:name="z27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31-қосымша</w:t>
            </w:r>
          </w:p>
        </w:tc>
      </w:tr>
    </w:tbl>
    <w:bookmarkStart w:name="z28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2020 жылға арналған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37-қосымша</w:t>
            </w:r>
          </w:p>
        </w:tc>
      </w:tr>
    </w:tbl>
    <w:bookmarkStart w:name="z29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2020 жылға арналған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40-қосымша</w:t>
            </w:r>
          </w:p>
        </w:tc>
      </w:tr>
    </w:tbl>
    <w:bookmarkStart w:name="z30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2020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43-қосымша</w:t>
            </w:r>
          </w:p>
        </w:tc>
      </w:tr>
    </w:tbl>
    <w:bookmarkStart w:name="z31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2020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49-қосымша</w:t>
            </w:r>
          </w:p>
        </w:tc>
      </w:tr>
    </w:tbl>
    <w:bookmarkStart w:name="z32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2020 жылға арналған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55-қосымша</w:t>
            </w:r>
          </w:p>
        </w:tc>
      </w:tr>
    </w:tbl>
    <w:bookmarkStart w:name="z33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2020 жылға арналған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58-қосымша</w:t>
            </w:r>
          </w:p>
        </w:tc>
      </w:tr>
    </w:tbl>
    <w:bookmarkStart w:name="z34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2020 жылға арналған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61-қосымша</w:t>
            </w:r>
          </w:p>
        </w:tc>
      </w:tr>
    </w:tbl>
    <w:bookmarkStart w:name="z35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2020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64-қосымша</w:t>
            </w:r>
          </w:p>
        </w:tc>
      </w:tr>
    </w:tbl>
    <w:bookmarkStart w:name="z36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2020 жылға арналған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67-қосымша</w:t>
            </w:r>
          </w:p>
        </w:tc>
      </w:tr>
    </w:tbl>
    <w:bookmarkStart w:name="z375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2020 жылға арналған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12 тамыздағы № 73-342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70-қосымша</w:t>
            </w:r>
          </w:p>
        </w:tc>
      </w:tr>
    </w:tbl>
    <w:bookmarkStart w:name="z385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2020 жылға арналған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