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8c9b" w14:textId="f468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2019 жылғы 27 желтоқсандағы № 65-302 "Жамбыл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9 қыркүйектегі № 74-344 шешімі. Алматы облысы Әділет департаментінде 2020 жылы 16 қыркүйекте № 5662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2020-2022 жылдарға арналған бюджеті туралы" 2019 жылғы 27 желтоқсандағы № 65-302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27 000 100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4 893 074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25 152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40 378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22 041 496 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45 180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45 164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16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21 996 316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10 176 698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4 070 489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7 749 129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31 098 654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153 643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209 540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55 897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4 252 197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4 252 197 мың теңге.".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қыркүйегі № 74-344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27 желтоқсандағы № 65-302 шешіміне 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4 893 074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1 430 168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2 408 019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22 041 496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21 996 316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375"/>
        <w:gridCol w:w="3086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31 098 654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21 789 923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17 907 998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13 773 183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13 352 615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3 971 863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3 971 863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1 162 169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1 104 521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1 334 125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пайдаланылмаан) нысаналы трансферттерді қайтару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1114"/>
        <w:gridCol w:w="685"/>
        <w:gridCol w:w="6019"/>
        <w:gridCol w:w="2254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53"/>
        <w:gridCol w:w="936"/>
        <w:gridCol w:w="4056"/>
        <w:gridCol w:w="4919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-4 252 197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4 252 197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